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2022教招每日一练（2月21日）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)是一种最简单的学习，是各种复杂学习的基础。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A.符号学习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2.76pt">
                  <v:imagedata r:id="rId4" o:title=""/>
                </v:shape>
              </w:pict>
            </w:r>
            <w:r>
              <w:pict>
                <v:shape id="_x0000_i1026" type="#_x0000_t75" style="height:9pt;width:33.75pt">
                  <v:imagedata r:id="rId5" o:title=""/>
                </v:shape>
              </w:pict>
            </w:r>
            <w:r>
              <w:t>69.01%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B.概念学习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4.75pt">
                  <v:imagedata r:id="rId6" o:title=""/>
                </v:shape>
              </w:pict>
            </w:r>
            <w:r>
              <w:pict>
                <v:shape id="_x0000_i1028" type="#_x0000_t75" style="height:9pt;width:81.76pt">
                  <v:imagedata r:id="rId7" o:title=""/>
                </v:shape>
              </w:pict>
            </w:r>
            <w:r>
              <w:t>23.94%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D.词汇学习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.75pt">
                  <v:imagedata r:id="rId9" o:title=""/>
                </v:shape>
              </w:pict>
            </w:r>
            <w:r>
              <w:pict>
                <v:shape id="_x0000_i1031" type="#_x0000_t75" style="height:9pt;width:99.76pt">
                  <v:imagedata r:id="rId10" o:title=""/>
                </v:shape>
              </w:pict>
            </w:r>
            <w:r>
              <w:t>7.04%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69.01%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2.知道了“长方形的四个顶角都是直角”，而正方形是长方形一个特例，那就很容易理解“正方形的四个顶角都是直角”。这种同化模式属于(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A.上位学习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5.75pt">
                  <v:imagedata r:id="rId11" o:title=""/>
                </v:shape>
              </w:pict>
            </w:r>
            <w:r>
              <w:pict>
                <v:shape id="_x0000_i1033" type="#_x0000_t75" style="height:9pt;width:90.76pt">
                  <v:imagedata r:id="rId12" o:title=""/>
                </v:shape>
              </w:pict>
            </w:r>
            <w:r>
              <w:t>15.49%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B.下位学习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2.51pt">
                  <v:imagedata r:id="rId13" o:title=""/>
                </v:shape>
              </w:pict>
            </w:r>
            <w:r>
              <w:pict>
                <v:shape id="_x0000_i1035" type="#_x0000_t75" style="height:9pt;width:54.01pt">
                  <v:imagedata r:id="rId14" o:title=""/>
                </v:shape>
              </w:pict>
            </w:r>
            <w:r>
              <w:t>49.3%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C.组合学习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pt">
                  <v:imagedata r:id="rId15" o:title=""/>
                </v:shape>
              </w:pict>
            </w:r>
            <w:r>
              <w:pict>
                <v:shape id="_x0000_i1037" type="#_x0000_t75" style="height:9pt;width:103.51pt">
                  <v:imagedata r:id="rId16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D.推理学习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3.75pt">
                  <v:imagedata r:id="rId17" o:title=""/>
                </v:shape>
              </w:pict>
            </w:r>
            <w:r>
              <w:pict>
                <v:shape id="_x0000_i1039" type="#_x0000_t75" style="height:9pt;width:72.76pt">
                  <v:imagedata r:id="rId18" o:title=""/>
                </v:shape>
              </w:pict>
            </w:r>
            <w:r>
              <w:t>32.39%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49.3%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3.如果学生先学习“鱼”这个概念，再学习“鲨鱼”、“鲤鱼”的概念，学生就更能清楚的理解“鲨鱼”、“鲤鱼”的含义。这属于(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pt">
                  <v:imagedata r:id="rId15" o:title=""/>
                </v:shape>
              </w:pict>
            </w:r>
            <w:r>
              <w:pict>
                <v:shape id="_x0000_i1041" type="#_x0000_t75" style="height:9pt;width:103.51pt">
                  <v:imagedata r:id="rId16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B.上位学习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4.25pt">
                  <v:imagedata r:id="rId19" o:title=""/>
                </v:shape>
              </w:pict>
            </w:r>
            <w:r>
              <w:pict>
                <v:shape id="_x0000_i1043" type="#_x0000_t75" style="height:9pt;width:92.26pt">
                  <v:imagedata r:id="rId20" o:title=""/>
                </v:shape>
              </w:pict>
            </w:r>
            <w:r>
              <w:t>14.08%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C.下位学习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81.76pt">
                  <v:imagedata r:id="rId21" o:title=""/>
                </v:shape>
              </w:pict>
            </w:r>
            <w:r>
              <w:pict>
                <v:shape id="_x0000_i1045" type="#_x0000_t75" style="height:9pt;width:24.75pt">
                  <v:imagedata r:id="rId22" o:title=""/>
                </v:shape>
              </w:pict>
            </w:r>
            <w:r>
              <w:t>77.46%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D.并列结合学习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23" o:title=""/>
                </v:shape>
              </w:pict>
            </w:r>
            <w:r>
              <w:pict>
                <v:shape id="_x0000_i1047" type="#_x0000_t75" style="height:9pt;width:101.26pt">
                  <v:imagedata r:id="rId24" o:title=""/>
                </v:shape>
              </w:pict>
            </w:r>
            <w:r>
              <w:t>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4.学生在获得半径、直径、倍的概念之前，不宜学习“直径是半径的2倍”这一知识，这体现的奥苏贝尔是哪一种学习方式(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A.表征学习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2pt">
                  <v:imagedata r:id="rId25" o:title=""/>
                </v:shape>
              </w:pict>
            </w:r>
            <w:r>
              <w:pict>
                <v:shape id="_x0000_i1049" type="#_x0000_t75" style="height:9pt;width:94.51pt">
                  <v:imagedata r:id="rId26" o:title=""/>
                </v:shape>
              </w:pict>
            </w:r>
            <w:r>
              <w:t>11.27%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B.命题学习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2.51pt">
                  <v:imagedata r:id="rId13" o:title=""/>
                </v:shape>
              </w:pict>
            </w:r>
            <w:r>
              <w:pict>
                <v:shape id="_x0000_i1051" type="#_x0000_t75" style="height:9pt;width:54.01pt">
                  <v:imagedata r:id="rId14" o:title=""/>
                </v:shape>
              </w:pict>
            </w:r>
            <w:r>
              <w:t>49.3%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C.规则学习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3pt">
                  <v:imagedata r:id="rId27" o:title=""/>
                </v:shape>
              </w:pict>
            </w:r>
            <w:r>
              <w:pict>
                <v:shape id="_x0000_i1053" type="#_x0000_t75" style="height:9pt;width:73.51pt">
                  <v:imagedata r:id="rId28" o:title=""/>
                </v:shape>
              </w:pict>
            </w:r>
            <w:r>
              <w:t>30.99%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D.图式学习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.25pt">
                  <v:imagedata r:id="rId29" o:title=""/>
                </v:shape>
              </w:pict>
            </w:r>
            <w:r>
              <w:pict>
                <v:shape id="_x0000_i1055" type="#_x0000_t75" style="height:9pt;width:98.26pt">
                  <v:imagedata r:id="rId30" o:title=""/>
                </v:shape>
              </w:pict>
            </w:r>
            <w:r>
              <w:t>8.45%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49.3%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5.学习“鸟”时先掌握“前肢为翼”和“无齿有喙”这两个共同关键特征和本质属性，这种学习方式属于(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A.符号学习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.75pt">
                  <v:imagedata r:id="rId9" o:title=""/>
                </v:shape>
              </w:pict>
            </w:r>
            <w:r>
              <w:pict>
                <v:shape id="_x0000_i1057" type="#_x0000_t75" style="height:9pt;width:99.76pt">
                  <v:imagedata r:id="rId10" o:title=""/>
                </v:shape>
              </w:pict>
            </w:r>
            <w:r>
              <w:t>7.04%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B.概念学习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1.76pt">
                  <v:imagedata r:id="rId21" o:title=""/>
                </v:shape>
              </w:pict>
            </w:r>
            <w:r>
              <w:pict>
                <v:shape id="_x0000_i1059" type="#_x0000_t75" style="height:9pt;width:24.75pt">
                  <v:imagedata r:id="rId22" o:title=""/>
                </v:shape>
              </w:pict>
            </w:r>
            <w:r>
              <w:t>77.46%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2pt">
                  <v:imagedata r:id="rId25" o:title=""/>
                </v:shape>
              </w:pict>
            </w:r>
            <w:r>
              <w:pict>
                <v:shape id="_x0000_i1061" type="#_x0000_t75" style="height:9pt;width:94.51pt">
                  <v:imagedata r:id="rId26" o:title=""/>
                </v:shape>
              </w:pict>
            </w:r>
            <w:r>
              <w:t>11.27%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D.相似学习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4.5pt">
                  <v:imagedata r:id="rId31" o:title=""/>
                </v:shape>
              </w:pict>
            </w:r>
            <w:r>
              <w:pict>
                <v:shape id="_x0000_i1063" type="#_x0000_t75" style="height:9pt;width:102.01pt">
                  <v:imagedata r:id="rId32" o:title=""/>
                </v:shape>
              </w:pict>
            </w:r>
            <w:r>
              <w:t>4.23%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77.46%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