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1.在课堂教学中，教师运用问题教学法启发学生思维时，应注意“眼观六路，耳听八方”，“听其言，观其行”，这主要是为了(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A.准确把握教学时机，发展学生的抽象思维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B.得到及时的反馈，并作出相应的控制调节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7.51pt">
                  <v:imagedata r:id="rId6" o:title=""/>
                </v:shape>
              </w:pict>
            </w:r>
            <w:r>
              <w:pict>
                <v:shape id="_x0000_i1028" type="#_x0000_t75" style="height:9pt;width:39.01pt">
                  <v:imagedata r:id="rId7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C.调动学生的积极性，发挥学生在课堂教学中的决定作用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8.75pt">
                  <v:imagedata r:id="rId8" o:title=""/>
                </v:shape>
              </w:pict>
            </w:r>
            <w:r>
              <w:pict>
                <v:shape id="_x0000_i1030" type="#_x0000_t75" style="height:9pt;width:87.76pt">
                  <v:imagedata r:id="rId9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D.加大问题的深度和难度，充分跨越学生的最近发展区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2.下列属于受教育者义务的是(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A.使用教育设施、设备、图书资料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.25pt">
                  <v:imagedata r:id="rId12" o:title=""/>
                </v:shape>
              </w:pict>
            </w:r>
            <w:r>
              <w:pict>
                <v:shape id="_x0000_i1034" type="#_x0000_t75" style="height:9pt;width:101.26pt">
                  <v:imagedata r:id="rId13" o:title=""/>
                </v:shape>
              </w:pict>
            </w:r>
            <w:r>
              <w:t>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B.完成规定学习任务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4.51pt">
                  <v:imagedata r:id="rId14" o:title=""/>
                </v:shape>
              </w:pict>
            </w:r>
            <w:r>
              <w:pict>
                <v:shape id="_x0000_i1036" type="#_x0000_t75" style="height:9pt;width:12pt">
                  <v:imagedata r:id="rId15" o:title=""/>
                </v:shape>
              </w:pict>
            </w:r>
            <w:r>
              <w:t>89.09%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C.在学业成绩上获得公正评价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16" o:title=""/>
                </v:shape>
              </w:pict>
            </w:r>
            <w:r>
              <w:pict>
                <v:shape id="_x0000_i1038" type="#_x0000_t75" style="height:9pt;width:105.01pt">
                  <v:imagedata r:id="rId17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D.按规定获得奖项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18" o:title=""/>
                </v:shape>
              </w:pict>
            </w:r>
            <w:r>
              <w:pict>
                <v:shape id="_x0000_i1040" type="#_x0000_t75" style="height:9pt;width:102.76pt">
                  <v:imagedata r:id="rId19" o:title=""/>
                </v:shape>
              </w:pict>
            </w:r>
            <w:r>
              <w:t>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3.《国家中长期教育改革和发展规划纲要(2010-2020年)》提出我国的基本教育政策是(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A.提高质量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pt">
                  <v:imagedata r:id="rId20" o:title=""/>
                </v:shape>
              </w:pict>
            </w:r>
            <w:r>
              <w:pict>
                <v:shape id="_x0000_i1042" type="#_x0000_t75" style="height:9pt;width:91.51pt">
                  <v:imagedata r:id="rId21" o:title=""/>
                </v:shape>
              </w:pict>
            </w:r>
            <w:r>
              <w:t>14.55%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B.促进公平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1.25pt">
                  <v:imagedata r:id="rId4" o:title=""/>
                </v:shape>
              </w:pict>
            </w:r>
            <w:r>
              <w:pict>
                <v:shape id="_x0000_i1044" type="#_x0000_t75" style="height:9pt;width:95.26pt">
                  <v:imagedata r:id="rId5" o:title=""/>
                </v:shape>
              </w:pict>
            </w:r>
            <w:r>
              <w:t>10.91%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C.改革创新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1pt">
                  <v:imagedata r:id="rId22" o:title=""/>
                </v:shape>
              </w:pict>
            </w:r>
            <w:r>
              <w:pict>
                <v:shape id="_x0000_i1046" type="#_x0000_t75" style="height:9pt;width:85.51pt">
                  <v:imagedata r:id="rId23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D.育人为本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7.76pt">
                  <v:imagedata r:id="rId24" o:title=""/>
                </v:shape>
              </w:pict>
            </w:r>
            <w:r>
              <w:pict>
                <v:shape id="_x0000_i1048" type="#_x0000_t75" style="height:9pt;width:48.76pt">
                  <v:imagedata r:id="rId25" o:title=""/>
                </v:shape>
              </w:pict>
            </w:r>
            <w:r>
              <w:t>54.55%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4.某乡镇小学学生王某因病需休学一年，其父母应向( )提出申请。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A.所在学校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8.26pt">
                  <v:imagedata r:id="rId26" o:title=""/>
                </v:shape>
              </w:pict>
            </w:r>
            <w:r>
              <w:pict>
                <v:shape id="_x0000_i1050" type="#_x0000_t75" style="height:9pt;width:68.26pt">
                  <v:imagedata r:id="rId27" o:title=""/>
                </v:shape>
              </w:pict>
            </w:r>
            <w:r>
              <w:t>36.36%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B.市教育局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18" o:title=""/>
                </v:shape>
              </w:pict>
            </w:r>
            <w:r>
              <w:pict>
                <v:shape id="_x0000_i1052" type="#_x0000_t75" style="height:9pt;width:102.76pt">
                  <v:imagedata r:id="rId19" o:title=""/>
                </v:shape>
              </w:pict>
            </w:r>
            <w:r>
              <w:t>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C.当地乡镇政府或县级人民政府教育行政部门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1.51pt">
                  <v:imagedata r:id="rId28" o:title=""/>
                </v:shape>
              </w:pict>
            </w:r>
            <w:r>
              <w:pict>
                <v:shape id="_x0000_i1054" type="#_x0000_t75" style="height:9pt;width:45.01pt">
                  <v:imagedata r:id="rId29" o:title=""/>
                </v:shape>
              </w:pict>
            </w:r>
            <w:r>
              <w:t>58.18%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D.县级或市级人民政府教育行政部门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.5pt">
                  <v:imagedata r:id="rId16" o:title=""/>
                </v:shape>
              </w:pict>
            </w:r>
            <w:r>
              <w:pict>
                <v:shape id="_x0000_i1056" type="#_x0000_t75" style="height:9pt;width:105.01pt">
                  <v:imagedata r:id="rId17" o:title=""/>
                </v:shape>
              </w:pict>
            </w:r>
            <w:r>
              <w:t>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5.教学要尽量使学生做到举一反三，闻一知十，需要遵循(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.5pt">
                  <v:imagedata r:id="rId16" o:title=""/>
                </v:shape>
              </w:pict>
            </w:r>
            <w:r>
              <w:pict>
                <v:shape id="_x0000_i1058" type="#_x0000_t75" style="height:9pt;width:105.01pt">
                  <v:imagedata r:id="rId17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B.直观性原则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1.25pt">
                  <v:imagedata r:id="rId4" o:title=""/>
                </v:shape>
              </w:pict>
            </w:r>
            <w:r>
              <w:pict>
                <v:shape id="_x0000_i1061" type="#_x0000_t75" style="height:9pt;width:95.26pt">
                  <v:imagedata r:id="rId5" o:title=""/>
                </v:shape>
              </w:pict>
            </w:r>
            <w:r>
              <w:t>10.91%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D.启发性原则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92.26pt">
                  <v:imagedata r:id="rId31" o:title=""/>
                </v:shape>
              </w:pict>
            </w:r>
            <w:r>
              <w:pict>
                <v:shape id="_x0000_i1063" type="#_x0000_t75" style="height:9pt;width:14.25pt">
                  <v:imagedata r:id="rId32" o:title=""/>
                </v:shape>
              </w:pict>
            </w:r>
            <w:r>
              <w:t>87.27%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87.27%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