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2022教招每日一练（2月9日）</w:t>
      </w:r>
    </w:p>
    <w:p w:rsidR="00A77B3E">
      <w:pPr>
        <w:rPr>
          <w:b/>
          <w:sz w:val="32"/>
        </w:rPr>
      </w:pPr>
      <w:r>
        <w:rPr>
          <w:b w:val="0"/>
          <w:color w:val="000000"/>
          <w:sz w:val="24"/>
        </w:rPr>
        <w:t>1.学校教育活动与其他社会活动的根本区别在于(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jc w:val="left"/>
            </w:pPr>
            <w:r>
              <w:t>选项</w:t>
            </w:r>
          </w:p>
        </w:tc>
        <w:tc>
          <w:tcPr>
            <w:shd w:val="clear" w:color="auto" w:fill="F5F5F5"/>
            <w:vAlign w:val="center"/>
          </w:tcPr>
          <w:p>
            <w:pPr>
              <w:jc w:val="center"/>
            </w:pPr>
            <w:r>
              <w:t>小计</w:t>
            </w:r>
          </w:p>
        </w:tc>
        <w:tc>
          <w:tcPr>
            <w:shd w:val="clear" w:color="auto" w:fill="F5F5F5"/>
            <w:vAlign w:val="center"/>
          </w:tcPr>
          <w:p>
            <w:pPr>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A.是否有目的地培养人</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54</w:t>
            </w:r>
          </w:p>
        </w:tc>
        <w:tc>
          <w:tcPr>
            <w:shd w:val="clear" w:color="auto" w:fill="FFFFFF"/>
            <w:vAlign w:val="center"/>
          </w:tcPr>
          <w:p>
            <w:pPr>
              <w:bidi w:val="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104.26pt">
                  <v:imagedata r:id="rId4" o:title=""/>
                </v:shape>
              </w:pict>
            </w:r>
            <w:r>
              <w:pict>
                <v:shape id="_x0000_i1026" type="#_x0000_t75" style="height:9pt;width:2.25pt">
                  <v:imagedata r:id="rId5" o:title=""/>
                </v:shape>
              </w:pict>
            </w:r>
            <w:r>
              <w:t>98.18%</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B.是否有活动场地</w:t>
            </w:r>
          </w:p>
        </w:tc>
        <w:tc>
          <w:tcPr>
            <w:shd w:val="clear" w:color="auto" w:fill="FAFAFA"/>
            <w:vAlign w:val="center"/>
          </w:tcPr>
          <w:p>
            <w:pPr>
              <w:bidi w:val="0"/>
              <w:jc w:val="center"/>
            </w:pPr>
            <w:r>
              <w:t>1</w:t>
            </w:r>
          </w:p>
        </w:tc>
        <w:tc>
          <w:tcPr>
            <w:shd w:val="clear" w:color="auto" w:fill="FAFAFA"/>
            <w:vAlign w:val="center"/>
          </w:tcPr>
          <w:p>
            <w:pPr>
              <w:bidi w:val="0"/>
              <w:jc w:val="left"/>
            </w:pPr>
            <w:r>
              <w:pict>
                <v:shape id="_x0000_i1027" type="#_x0000_t75" style="height:9pt;width:1.5pt">
                  <v:imagedata r:id="rId6" o:title=""/>
                </v:shape>
              </w:pict>
            </w:r>
            <w:r>
              <w:pict>
                <v:shape id="_x0000_i1028" type="#_x0000_t75" style="height:9pt;width:105.01pt">
                  <v:imagedata r:id="rId7" o:title=""/>
                </v:shape>
              </w:pict>
            </w:r>
            <w:r>
              <w:t>1.82%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C.是否有具体活动内容</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29" type="#_x0000_t75" style="height:9pt;width:106.51pt">
                  <v:imagedata r:id="rId8" o:title=""/>
                </v:shape>
              </w:pict>
            </w:r>
            <w:r>
              <w:t>0%</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D.是否有活动工具</w:t>
            </w:r>
          </w:p>
        </w:tc>
        <w:tc>
          <w:tcPr>
            <w:shd w:val="clear" w:color="auto" w:fill="FAFAFA"/>
            <w:vAlign w:val="center"/>
          </w:tcPr>
          <w:p>
            <w:pPr>
              <w:bidi w:val="0"/>
              <w:jc w:val="center"/>
            </w:pPr>
            <w:r>
              <w:t>0</w:t>
            </w:r>
          </w:p>
        </w:tc>
        <w:tc>
          <w:tcPr>
            <w:shd w:val="clear" w:color="auto" w:fill="FAFAFA"/>
            <w:vAlign w:val="center"/>
          </w:tcPr>
          <w:p>
            <w:pPr>
              <w:bidi w:val="0"/>
              <w:jc w:val="left"/>
            </w:pPr>
            <w:r>
              <w:pict>
                <v:shape id="_x0000_i1030" type="#_x0000_t75" style="height:9pt;width:106.51pt">
                  <v:imagedata r:id="rId8" o:title=""/>
                </v:shape>
              </w:pict>
            </w:r>
            <w:r>
              <w:t>0%</w:t>
            </w:r>
          </w:p>
        </w:tc>
      </w:tr>
    </w:tbl>
    <w:p>
      <w:pPr>
        <w:bidi w:val="0"/>
      </w:pPr>
      <w:r>
        <w:rPr>
          <w:rStyle w:val="DefaultParagraphFont"/>
          <w:bdr w:val="nil"/>
          <w:rtl w:val="0"/>
        </w:rPr>
        <w:t>正确率：</w:t>
      </w:r>
      <w:r>
        <w:rPr>
          <w:rStyle w:val="DefaultParagraphFont"/>
          <w:color w:val="FF6600"/>
          <w:bdr w:val="nil"/>
          <w:rtl w:val="0"/>
        </w:rPr>
        <w:t>98.18%</w:t>
      </w:r>
    </w:p>
    <w:p>
      <w:pPr>
        <w:bidi w:val="0"/>
      </w:pPr>
    </w:p>
    <w:p>
      <w:pPr>
        <w:bidi w:val="0"/>
      </w:pPr>
    </w:p>
    <w:p>
      <w:pPr>
        <w:bidi w:val="0"/>
      </w:pPr>
      <w:r>
        <w:rPr>
          <w:b w:val="0"/>
          <w:color w:val="000000"/>
          <w:sz w:val="24"/>
        </w:rPr>
        <w:t>2.我国古代启蒙读物《三字经》述及，“昔孟母，择邻处”。体现的是(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bidi w:val="0"/>
              <w:jc w:val="left"/>
            </w:pPr>
            <w:r>
              <w:t>选项</w:t>
            </w:r>
          </w:p>
        </w:tc>
        <w:tc>
          <w:tcPr>
            <w:shd w:val="clear" w:color="auto" w:fill="F5F5F5"/>
            <w:vAlign w:val="center"/>
          </w:tcPr>
          <w:p>
            <w:pPr>
              <w:bidi w:val="0"/>
              <w:jc w:val="center"/>
            </w:pPr>
            <w:r>
              <w:t>小计</w:t>
            </w:r>
          </w:p>
        </w:tc>
        <w:tc>
          <w:tcPr>
            <w:shd w:val="clear" w:color="auto" w:fill="F5F5F5"/>
            <w:vAlign w:val="center"/>
          </w:tcPr>
          <w:p>
            <w:pPr>
              <w:bidi w:val="0"/>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A.遗传素质对人的发展的影响</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1" type="#_x0000_t75" style="height:9pt;width:106.51pt">
                  <v:imagedata r:id="rId8" o:title=""/>
                </v:shape>
              </w:pict>
            </w:r>
            <w:r>
              <w:t>0%</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B.环境对人的发展的影响</w:t>
            </w:r>
            <w:r>
              <w:rPr>
                <w:rStyle w:val="DefaultParagraphFont"/>
                <w:bdr w:val="nil"/>
                <w:rtl w:val="0"/>
              </w:rPr>
              <w:t> </w:t>
            </w:r>
            <w:r>
              <w:rPr>
                <w:rStyle w:val="DefaultParagraphFont"/>
                <w:color w:val="EFA030"/>
                <w:bdr w:val="nil"/>
                <w:rtl w:val="0"/>
              </w:rPr>
              <w:t>(答案)</w:t>
            </w:r>
          </w:p>
        </w:tc>
        <w:tc>
          <w:tcPr>
            <w:shd w:val="clear" w:color="auto" w:fill="FAFAFA"/>
            <w:vAlign w:val="center"/>
          </w:tcPr>
          <w:p>
            <w:pPr>
              <w:bidi w:val="0"/>
              <w:jc w:val="center"/>
            </w:pPr>
            <w:r>
              <w:t>54</w:t>
            </w:r>
          </w:p>
        </w:tc>
        <w:tc>
          <w:tcPr>
            <w:shd w:val="clear" w:color="auto" w:fill="FAFAFA"/>
            <w:vAlign w:val="center"/>
          </w:tcPr>
          <w:p>
            <w:pPr>
              <w:bidi w:val="0"/>
              <w:jc w:val="left"/>
            </w:pPr>
            <w:r>
              <w:pict>
                <v:shape id="_x0000_i1032" type="#_x0000_t75" style="height:9pt;width:104.26pt">
                  <v:imagedata r:id="rId4" o:title=""/>
                </v:shape>
              </w:pict>
            </w:r>
            <w:r>
              <w:pict>
                <v:shape id="_x0000_i1033" type="#_x0000_t75" style="height:9pt;width:2.25pt">
                  <v:imagedata r:id="rId5" o:title=""/>
                </v:shape>
              </w:pict>
            </w:r>
            <w:r>
              <w:t>98.18%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C.学校教育对人的发展的影响</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34" type="#_x0000_t75" style="height:9pt;width:1.5pt">
                  <v:imagedata r:id="rId6" o:title=""/>
                </v:shape>
              </w:pict>
            </w:r>
            <w:r>
              <w:pict>
                <v:shape id="_x0000_i1035" type="#_x0000_t75" style="height:9pt;width:105.01pt">
                  <v:imagedata r:id="rId7" o:title=""/>
                </v:shape>
              </w:pict>
            </w:r>
            <w:r>
              <w:t>1.82%</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D.成熟对人的发展的影响</w:t>
            </w:r>
          </w:p>
        </w:tc>
        <w:tc>
          <w:tcPr>
            <w:shd w:val="clear" w:color="auto" w:fill="FAFAFA"/>
            <w:vAlign w:val="center"/>
          </w:tcPr>
          <w:p>
            <w:pPr>
              <w:bidi w:val="0"/>
              <w:jc w:val="center"/>
            </w:pPr>
            <w:r>
              <w:t>0</w:t>
            </w:r>
          </w:p>
        </w:tc>
        <w:tc>
          <w:tcPr>
            <w:shd w:val="clear" w:color="auto" w:fill="FAFAFA"/>
            <w:vAlign w:val="center"/>
          </w:tcPr>
          <w:p>
            <w:pPr>
              <w:bidi w:val="0"/>
              <w:jc w:val="left"/>
            </w:pPr>
            <w:r>
              <w:pict>
                <v:shape id="_x0000_i1036" type="#_x0000_t75" style="height:9pt;width:106.51pt">
                  <v:imagedata r:id="rId8" o:title=""/>
                </v:shape>
              </w:pict>
            </w:r>
            <w:r>
              <w:t>0%</w:t>
            </w:r>
          </w:p>
        </w:tc>
      </w:tr>
    </w:tbl>
    <w:p>
      <w:pPr>
        <w:bidi w:val="0"/>
      </w:pPr>
      <w:r>
        <w:rPr>
          <w:rStyle w:val="DefaultParagraphFont"/>
          <w:bdr w:val="nil"/>
          <w:rtl w:val="0"/>
        </w:rPr>
        <w:t>正确率：</w:t>
      </w:r>
      <w:r>
        <w:rPr>
          <w:rStyle w:val="DefaultParagraphFont"/>
          <w:color w:val="FF6600"/>
          <w:bdr w:val="nil"/>
          <w:rtl w:val="0"/>
        </w:rPr>
        <w:t>98.18%</w:t>
      </w:r>
    </w:p>
    <w:p>
      <w:pPr>
        <w:bidi w:val="0"/>
      </w:pPr>
    </w:p>
    <w:p>
      <w:pPr>
        <w:bidi w:val="0"/>
      </w:pPr>
    </w:p>
    <w:p>
      <w:pPr>
        <w:bidi w:val="0"/>
      </w:pPr>
      <w:r>
        <w:rPr>
          <w:b w:val="0"/>
          <w:color w:val="000000"/>
          <w:sz w:val="24"/>
        </w:rPr>
        <w:t>3.人借助于内部言语在头脑中进行的按照合理的完善的方式组织起来的智力活动方式称之为(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bidi w:val="0"/>
              <w:jc w:val="left"/>
            </w:pPr>
            <w:r>
              <w:t>选项</w:t>
            </w:r>
          </w:p>
        </w:tc>
        <w:tc>
          <w:tcPr>
            <w:shd w:val="clear" w:color="auto" w:fill="F5F5F5"/>
            <w:vAlign w:val="center"/>
          </w:tcPr>
          <w:p>
            <w:pPr>
              <w:bidi w:val="0"/>
              <w:jc w:val="center"/>
            </w:pPr>
            <w:r>
              <w:t>小计</w:t>
            </w:r>
          </w:p>
        </w:tc>
        <w:tc>
          <w:tcPr>
            <w:shd w:val="clear" w:color="auto" w:fill="F5F5F5"/>
            <w:vAlign w:val="center"/>
          </w:tcPr>
          <w:p>
            <w:pPr>
              <w:bidi w:val="0"/>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A.绘画技能</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7" type="#_x0000_t75" style="height:9pt;width:106.51pt">
                  <v:imagedata r:id="rId8" o:title=""/>
                </v:shape>
              </w:pict>
            </w:r>
            <w:r>
              <w:t>0%</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B.创造技能</w:t>
            </w:r>
          </w:p>
        </w:tc>
        <w:tc>
          <w:tcPr>
            <w:shd w:val="clear" w:color="auto" w:fill="FAFAFA"/>
            <w:vAlign w:val="center"/>
          </w:tcPr>
          <w:p>
            <w:pPr>
              <w:bidi w:val="0"/>
              <w:jc w:val="center"/>
            </w:pPr>
            <w:r>
              <w:t>6</w:t>
            </w:r>
          </w:p>
        </w:tc>
        <w:tc>
          <w:tcPr>
            <w:shd w:val="clear" w:color="auto" w:fill="FAFAFA"/>
            <w:vAlign w:val="center"/>
          </w:tcPr>
          <w:p>
            <w:pPr>
              <w:bidi w:val="0"/>
              <w:jc w:val="left"/>
            </w:pPr>
            <w:r>
              <w:pict>
                <v:shape id="_x0000_i1038" type="#_x0000_t75" style="height:9pt;width:11.25pt">
                  <v:imagedata r:id="rId9" o:title=""/>
                </v:shape>
              </w:pict>
            </w:r>
            <w:r>
              <w:pict>
                <v:shape id="_x0000_i1039" type="#_x0000_t75" style="height:9pt;width:95.26pt">
                  <v:imagedata r:id="rId10" o:title=""/>
                </v:shape>
              </w:pict>
            </w:r>
            <w:r>
              <w:t>10.91%</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C.心智技能</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47</w:t>
            </w:r>
          </w:p>
        </w:tc>
        <w:tc>
          <w:tcPr>
            <w:shd w:val="clear" w:color="auto" w:fill="FFFFFF"/>
            <w:vAlign w:val="center"/>
          </w:tcPr>
          <w:p>
            <w:pPr>
              <w:bidi w:val="0"/>
              <w:jc w:val="left"/>
            </w:pPr>
            <w:r>
              <w:pict>
                <v:shape id="_x0000_i1040" type="#_x0000_t75" style="height:9pt;width:90.76pt">
                  <v:imagedata r:id="rId11" o:title=""/>
                </v:shape>
              </w:pict>
            </w:r>
            <w:r>
              <w:pict>
                <v:shape id="_x0000_i1041" type="#_x0000_t75" style="height:9pt;width:15.75pt">
                  <v:imagedata r:id="rId12" o:title=""/>
                </v:shape>
              </w:pict>
            </w:r>
            <w:r>
              <w:t>85.45%</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D.操作技能</w:t>
            </w:r>
          </w:p>
        </w:tc>
        <w:tc>
          <w:tcPr>
            <w:shd w:val="clear" w:color="auto" w:fill="FAFAFA"/>
            <w:vAlign w:val="center"/>
          </w:tcPr>
          <w:p>
            <w:pPr>
              <w:bidi w:val="0"/>
              <w:jc w:val="center"/>
            </w:pPr>
            <w:r>
              <w:t>2</w:t>
            </w:r>
          </w:p>
        </w:tc>
        <w:tc>
          <w:tcPr>
            <w:shd w:val="clear" w:color="auto" w:fill="FAFAFA"/>
            <w:vAlign w:val="center"/>
          </w:tcPr>
          <w:p>
            <w:pPr>
              <w:bidi w:val="0"/>
              <w:jc w:val="left"/>
            </w:pPr>
            <w:r>
              <w:pict>
                <v:shape id="_x0000_i1042" type="#_x0000_t75" style="height:9pt;width:3.75pt">
                  <v:imagedata r:id="rId13" o:title=""/>
                </v:shape>
              </w:pict>
            </w:r>
            <w:r>
              <w:pict>
                <v:shape id="_x0000_i1043" type="#_x0000_t75" style="height:9pt;width:102.76pt">
                  <v:imagedata r:id="rId14" o:title=""/>
                </v:shape>
              </w:pict>
            </w:r>
            <w:r>
              <w:t>3.64%</w:t>
            </w:r>
          </w:p>
        </w:tc>
      </w:tr>
    </w:tbl>
    <w:p>
      <w:pPr>
        <w:bidi w:val="0"/>
      </w:pPr>
      <w:r>
        <w:rPr>
          <w:rStyle w:val="DefaultParagraphFont"/>
          <w:bdr w:val="nil"/>
          <w:rtl w:val="0"/>
        </w:rPr>
        <w:t>正确率：</w:t>
      </w:r>
      <w:r>
        <w:rPr>
          <w:rStyle w:val="DefaultParagraphFont"/>
          <w:color w:val="FF6600"/>
          <w:bdr w:val="nil"/>
          <w:rtl w:val="0"/>
        </w:rPr>
        <w:t>85.45%</w:t>
      </w:r>
    </w:p>
    <w:p>
      <w:pPr>
        <w:bidi w:val="0"/>
      </w:pPr>
    </w:p>
    <w:p>
      <w:pPr>
        <w:bidi w:val="0"/>
      </w:pPr>
    </w:p>
    <w:p>
      <w:pPr>
        <w:bidi w:val="0"/>
      </w:pPr>
      <w:r>
        <w:rPr>
          <w:b w:val="0"/>
          <w:color w:val="000000"/>
          <w:sz w:val="24"/>
        </w:rPr>
        <w:t>4.小学语文教学设计应遵循的原则是:教学目标、内容、媒体、策略匹配一致原则。确定此项原则的依据不包括(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bidi w:val="0"/>
              <w:jc w:val="left"/>
            </w:pPr>
            <w:r>
              <w:t>选项</w:t>
            </w:r>
          </w:p>
        </w:tc>
        <w:tc>
          <w:tcPr>
            <w:shd w:val="clear" w:color="auto" w:fill="F5F5F5"/>
            <w:vAlign w:val="center"/>
          </w:tcPr>
          <w:p>
            <w:pPr>
              <w:bidi w:val="0"/>
              <w:jc w:val="center"/>
            </w:pPr>
            <w:r>
              <w:t>小计</w:t>
            </w:r>
          </w:p>
        </w:tc>
        <w:tc>
          <w:tcPr>
            <w:shd w:val="clear" w:color="auto" w:fill="F5F5F5"/>
            <w:vAlign w:val="center"/>
          </w:tcPr>
          <w:p>
            <w:pPr>
              <w:bidi w:val="0"/>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A.教学目标对教学内容、媒体、策略的控制作用</w:t>
            </w:r>
          </w:p>
        </w:tc>
        <w:tc>
          <w:tcPr>
            <w:shd w:val="clear" w:color="auto" w:fill="FFFFFF"/>
            <w:vAlign w:val="center"/>
          </w:tcPr>
          <w:p>
            <w:pPr>
              <w:bidi w:val="0"/>
              <w:jc w:val="center"/>
            </w:pPr>
            <w:r>
              <w:t>12</w:t>
            </w:r>
          </w:p>
        </w:tc>
        <w:tc>
          <w:tcPr>
            <w:shd w:val="clear" w:color="auto" w:fill="FFFFFF"/>
            <w:vAlign w:val="center"/>
          </w:tcPr>
          <w:p>
            <w:pPr>
              <w:bidi w:val="0"/>
              <w:jc w:val="left"/>
            </w:pPr>
            <w:r>
              <w:pict>
                <v:shape id="_x0000_i1044" type="#_x0000_t75" style="height:9pt;width:22.5pt">
                  <v:imagedata r:id="rId15" o:title=""/>
                </v:shape>
              </w:pict>
            </w:r>
            <w:r>
              <w:pict>
                <v:shape id="_x0000_i1045" type="#_x0000_t75" style="height:9pt;width:84.01pt">
                  <v:imagedata r:id="rId16" o:title=""/>
                </v:shape>
              </w:pict>
            </w:r>
            <w:r>
              <w:t>21.82%</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B.教学内容、媒体、策略对实现教学目标的意义</w:t>
            </w:r>
          </w:p>
        </w:tc>
        <w:tc>
          <w:tcPr>
            <w:shd w:val="clear" w:color="auto" w:fill="FAFAFA"/>
            <w:vAlign w:val="center"/>
          </w:tcPr>
          <w:p>
            <w:pPr>
              <w:bidi w:val="0"/>
              <w:jc w:val="center"/>
            </w:pPr>
            <w:r>
              <w:t>5</w:t>
            </w:r>
          </w:p>
        </w:tc>
        <w:tc>
          <w:tcPr>
            <w:shd w:val="clear" w:color="auto" w:fill="FAFAFA"/>
            <w:vAlign w:val="center"/>
          </w:tcPr>
          <w:p>
            <w:pPr>
              <w:bidi w:val="0"/>
              <w:jc w:val="left"/>
            </w:pPr>
            <w:r>
              <w:pict>
                <v:shape id="_x0000_i1046" type="#_x0000_t75" style="height:9pt;width:9pt">
                  <v:imagedata r:id="rId17" o:title=""/>
                </v:shape>
              </w:pict>
            </w:r>
            <w:r>
              <w:pict>
                <v:shape id="_x0000_i1047" type="#_x0000_t75" style="height:9pt;width:97.51pt">
                  <v:imagedata r:id="rId18" o:title=""/>
                </v:shape>
              </w:pict>
            </w:r>
            <w:r>
              <w:t>9.09%</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C.教学目标、内容、媒体、策略与教学过程的关系</w:t>
            </w:r>
          </w:p>
        </w:tc>
        <w:tc>
          <w:tcPr>
            <w:shd w:val="clear" w:color="auto" w:fill="FFFFFF"/>
            <w:vAlign w:val="center"/>
          </w:tcPr>
          <w:p>
            <w:pPr>
              <w:bidi w:val="0"/>
              <w:jc w:val="center"/>
            </w:pPr>
            <w:r>
              <w:t>20</w:t>
            </w:r>
          </w:p>
        </w:tc>
        <w:tc>
          <w:tcPr>
            <w:shd w:val="clear" w:color="auto" w:fill="FFFFFF"/>
            <w:vAlign w:val="center"/>
          </w:tcPr>
          <w:p>
            <w:pPr>
              <w:bidi w:val="0"/>
              <w:jc w:val="left"/>
            </w:pPr>
            <w:r>
              <w:pict>
                <v:shape id="_x0000_i1048" type="#_x0000_t75" style="height:9pt;width:38.26pt">
                  <v:imagedata r:id="rId19" o:title=""/>
                </v:shape>
              </w:pict>
            </w:r>
            <w:r>
              <w:pict>
                <v:shape id="_x0000_i1049" type="#_x0000_t75" style="height:9pt;width:68.26pt">
                  <v:imagedata r:id="rId20" o:title=""/>
                </v:shape>
              </w:pict>
            </w:r>
            <w:r>
              <w:t>36.36%</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D.教学目标、内容、媒体、策略与教学方法的关系</w:t>
            </w:r>
            <w:r>
              <w:rPr>
                <w:rStyle w:val="DefaultParagraphFont"/>
                <w:bdr w:val="nil"/>
                <w:rtl w:val="0"/>
              </w:rPr>
              <w:t> </w:t>
            </w:r>
            <w:r>
              <w:rPr>
                <w:rStyle w:val="DefaultParagraphFont"/>
                <w:color w:val="EFA030"/>
                <w:bdr w:val="nil"/>
                <w:rtl w:val="0"/>
              </w:rPr>
              <w:t>(答案)</w:t>
            </w:r>
          </w:p>
        </w:tc>
        <w:tc>
          <w:tcPr>
            <w:shd w:val="clear" w:color="auto" w:fill="FAFAFA"/>
            <w:vAlign w:val="center"/>
          </w:tcPr>
          <w:p>
            <w:pPr>
              <w:bidi w:val="0"/>
              <w:jc w:val="center"/>
            </w:pPr>
            <w:r>
              <w:t>18</w:t>
            </w:r>
          </w:p>
        </w:tc>
        <w:tc>
          <w:tcPr>
            <w:shd w:val="clear" w:color="auto" w:fill="FAFAFA"/>
            <w:vAlign w:val="center"/>
          </w:tcPr>
          <w:p>
            <w:pPr>
              <w:bidi w:val="0"/>
              <w:jc w:val="left"/>
            </w:pPr>
            <w:r>
              <w:pict>
                <v:shape id="_x0000_i1050" type="#_x0000_t75" style="height:9pt;width:34.5pt">
                  <v:imagedata r:id="rId21" o:title=""/>
                </v:shape>
              </w:pict>
            </w:r>
            <w:r>
              <w:pict>
                <v:shape id="_x0000_i1051" type="#_x0000_t75" style="height:9pt;width:72.01pt">
                  <v:imagedata r:id="rId22" o:title=""/>
                </v:shape>
              </w:pict>
            </w:r>
            <w:r>
              <w:t>32.73%</w:t>
            </w:r>
          </w:p>
        </w:tc>
      </w:tr>
    </w:tbl>
    <w:p>
      <w:pPr>
        <w:bidi w:val="0"/>
      </w:pPr>
      <w:r>
        <w:rPr>
          <w:rStyle w:val="DefaultParagraphFont"/>
          <w:bdr w:val="nil"/>
          <w:rtl w:val="0"/>
        </w:rPr>
        <w:t>正确率：</w:t>
      </w:r>
      <w:r>
        <w:rPr>
          <w:rStyle w:val="DefaultParagraphFont"/>
          <w:color w:val="FF6600"/>
          <w:bdr w:val="nil"/>
          <w:rtl w:val="0"/>
        </w:rPr>
        <w:t>32.73%</w:t>
      </w:r>
    </w:p>
    <w:p>
      <w:pPr>
        <w:bidi w:val="0"/>
      </w:pPr>
    </w:p>
    <w:p>
      <w:pPr>
        <w:bidi w:val="0"/>
      </w:pPr>
    </w:p>
    <w:p>
      <w:pPr>
        <w:bidi w:val="0"/>
      </w:pPr>
      <w:r>
        <w:rPr>
          <w:b w:val="0"/>
          <w:color w:val="000000"/>
          <w:sz w:val="24"/>
        </w:rPr>
        <w:t>5.我国最早的师范教育产生于清末，创办者是( )，他在上海开办“南洋公学”，分设上院、中院、师范院和外院。</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bidi w:val="0"/>
              <w:jc w:val="left"/>
            </w:pPr>
            <w:r>
              <w:t>选项</w:t>
            </w:r>
          </w:p>
        </w:tc>
        <w:tc>
          <w:tcPr>
            <w:shd w:val="clear" w:color="auto" w:fill="F5F5F5"/>
            <w:vAlign w:val="center"/>
          </w:tcPr>
          <w:p>
            <w:pPr>
              <w:bidi w:val="0"/>
              <w:jc w:val="center"/>
            </w:pPr>
            <w:r>
              <w:t>小计</w:t>
            </w:r>
          </w:p>
        </w:tc>
        <w:tc>
          <w:tcPr>
            <w:shd w:val="clear" w:color="auto" w:fill="F5F5F5"/>
            <w:vAlign w:val="center"/>
          </w:tcPr>
          <w:p>
            <w:pPr>
              <w:bidi w:val="0"/>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A.李鸿章</w:t>
            </w:r>
          </w:p>
        </w:tc>
        <w:tc>
          <w:tcPr>
            <w:shd w:val="clear" w:color="auto" w:fill="FFFFFF"/>
            <w:vAlign w:val="center"/>
          </w:tcPr>
          <w:p>
            <w:pPr>
              <w:bidi w:val="0"/>
              <w:jc w:val="center"/>
            </w:pPr>
            <w:r>
              <w:t>18</w:t>
            </w:r>
          </w:p>
        </w:tc>
        <w:tc>
          <w:tcPr>
            <w:shd w:val="clear" w:color="auto" w:fill="FFFFFF"/>
            <w:vAlign w:val="center"/>
          </w:tcPr>
          <w:p>
            <w:pPr>
              <w:bidi w:val="0"/>
              <w:jc w:val="left"/>
            </w:pPr>
            <w:r>
              <w:pict>
                <v:shape id="_x0000_i1052" type="#_x0000_t75" style="height:9pt;width:34.5pt">
                  <v:imagedata r:id="rId21" o:title=""/>
                </v:shape>
              </w:pict>
            </w:r>
            <w:r>
              <w:pict>
                <v:shape id="_x0000_i1053" type="#_x0000_t75" style="height:9pt;width:72.01pt">
                  <v:imagedata r:id="rId22" o:title=""/>
                </v:shape>
              </w:pict>
            </w:r>
            <w:r>
              <w:t>32.73%</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B.盛宣怀</w:t>
            </w:r>
            <w:r>
              <w:rPr>
                <w:rStyle w:val="DefaultParagraphFont"/>
                <w:bdr w:val="nil"/>
                <w:rtl w:val="0"/>
              </w:rPr>
              <w:t> </w:t>
            </w:r>
            <w:r>
              <w:rPr>
                <w:rStyle w:val="DefaultParagraphFont"/>
                <w:color w:val="EFA030"/>
                <w:bdr w:val="nil"/>
                <w:rtl w:val="0"/>
              </w:rPr>
              <w:t>(答案)</w:t>
            </w:r>
          </w:p>
        </w:tc>
        <w:tc>
          <w:tcPr>
            <w:shd w:val="clear" w:color="auto" w:fill="FAFAFA"/>
            <w:vAlign w:val="center"/>
          </w:tcPr>
          <w:p>
            <w:pPr>
              <w:bidi w:val="0"/>
              <w:jc w:val="center"/>
            </w:pPr>
            <w:r>
              <w:t>31</w:t>
            </w:r>
          </w:p>
        </w:tc>
        <w:tc>
          <w:tcPr>
            <w:shd w:val="clear" w:color="auto" w:fill="FAFAFA"/>
            <w:vAlign w:val="center"/>
          </w:tcPr>
          <w:p>
            <w:pPr>
              <w:bidi w:val="0"/>
              <w:jc w:val="left"/>
            </w:pPr>
            <w:r>
              <w:pict>
                <v:shape id="_x0000_i1054" type="#_x0000_t75" style="height:9pt;width:60.01pt">
                  <v:imagedata r:id="rId23" o:title=""/>
                </v:shape>
              </w:pict>
            </w:r>
            <w:r>
              <w:pict>
                <v:shape id="_x0000_i1055" type="#_x0000_t75" style="height:9pt;width:46.51pt">
                  <v:imagedata r:id="rId24" o:title=""/>
                </v:shape>
              </w:pict>
            </w:r>
            <w:r>
              <w:t>56.36%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C.左宗棠</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56" type="#_x0000_t75" style="height:9pt;width:7.5pt">
                  <v:imagedata r:id="rId25" o:title=""/>
                </v:shape>
              </w:pict>
            </w:r>
            <w:r>
              <w:pict>
                <v:shape id="_x0000_i1057" type="#_x0000_t75" style="height:9pt;width:99.01pt">
                  <v:imagedata r:id="rId26" o:title=""/>
                </v:shape>
              </w:pict>
            </w:r>
            <w:r>
              <w:t>7.27%</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D.梁启超</w:t>
            </w:r>
          </w:p>
        </w:tc>
        <w:tc>
          <w:tcPr>
            <w:shd w:val="clear" w:color="auto" w:fill="FAFAFA"/>
            <w:vAlign w:val="center"/>
          </w:tcPr>
          <w:p>
            <w:pPr>
              <w:bidi w:val="0"/>
              <w:jc w:val="center"/>
            </w:pPr>
            <w:r>
              <w:t>2</w:t>
            </w:r>
          </w:p>
        </w:tc>
        <w:tc>
          <w:tcPr>
            <w:shd w:val="clear" w:color="auto" w:fill="FAFAFA"/>
            <w:vAlign w:val="center"/>
          </w:tcPr>
          <w:p>
            <w:pPr>
              <w:bidi w:val="0"/>
              <w:jc w:val="left"/>
            </w:pPr>
            <w:r>
              <w:pict>
                <v:shape id="_x0000_i1058" type="#_x0000_t75" style="height:9pt;width:3.75pt">
                  <v:imagedata r:id="rId13" o:title=""/>
                </v:shape>
              </w:pict>
            </w:r>
            <w:r>
              <w:pict>
                <v:shape id="_x0000_i1059" type="#_x0000_t75" style="height:9pt;width:102.76pt">
                  <v:imagedata r:id="rId14" o:title=""/>
                </v:shape>
              </w:pict>
            </w:r>
            <w:r>
              <w:t>3.64%</w:t>
            </w:r>
          </w:p>
        </w:tc>
      </w:tr>
    </w:tbl>
    <w:p>
      <w:pPr>
        <w:bidi w:val="0"/>
      </w:pPr>
      <w:r>
        <w:rPr>
          <w:rStyle w:val="DefaultParagraphFont"/>
          <w:bdr w:val="nil"/>
          <w:rtl w:val="0"/>
        </w:rPr>
        <w:t>正确率：</w:t>
      </w:r>
      <w:r>
        <w:rPr>
          <w:rStyle w:val="DefaultParagraphFont"/>
          <w:color w:val="FF6600"/>
          <w:bdr w:val="nil"/>
          <w:rtl w:val="0"/>
        </w:rPr>
        <w:t>56.36%</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