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1.根据高级神经活动的强度、平衡性和灵活性，强、不平衡的气质类型属于(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A.多血质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9.51pt">
                  <v:imagedata r:id="rId4" o:title=""/>
                </v:shape>
              </w:pict>
            </w:r>
            <w:r>
              <w:pict>
                <v:shape id="_x0000_i1026" type="#_x0000_t75" style="height:9pt;width:57.01pt">
                  <v:imagedata r:id="rId5" o:title=""/>
                </v:shape>
              </w:pict>
            </w:r>
            <w:r>
              <w:t>47.06%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B.抑郁质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C.粘液质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2pt">
                  <v:imagedata r:id="rId8" o:title=""/>
                </v:shape>
              </w:pict>
            </w:r>
            <w:r>
              <w:pict>
                <v:shape id="_x0000_i1030" type="#_x0000_t75" style="height:9pt;width:94.51pt">
                  <v:imagedata r:id="rId9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D.胆汁质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40.51pt">
                  <v:imagedata r:id="rId10" o:title=""/>
                </v:shape>
              </w:pict>
            </w:r>
            <w:r>
              <w:pict>
                <v:shape id="_x0000_i1032" type="#_x0000_t75" style="height:9pt;width:66.01pt">
                  <v:imagedata r:id="rId11" o:title=""/>
                </v:shape>
              </w:pict>
            </w:r>
            <w:r>
              <w:t>38.24%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38.24%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2.表现在心理活动的强度、速度、灵活性与指向性等方面的一种稳定的心理特征是(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2pt">
                  <v:imagedata r:id="rId8" o:title=""/>
                </v:shape>
              </w:pict>
            </w:r>
            <w:r>
              <w:pict>
                <v:shape id="_x0000_i1034" type="#_x0000_t75" style="height:9pt;width:94.51pt">
                  <v:imagedata r:id="rId9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B.气质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2.01pt">
                  <v:imagedata r:id="rId12" o:title=""/>
                </v:shape>
              </w:pict>
            </w:r>
            <w:r>
              <w:pict>
                <v:shape id="_x0000_i1036" type="#_x0000_t75" style="height:9pt;width:34.5pt">
                  <v:imagedata r:id="rId13" o:title=""/>
                </v:shape>
              </w:pict>
            </w:r>
            <w:r>
              <w:t>67.65%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C.兴趣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pt">
                  <v:imagedata r:id="rId14" o:title=""/>
                </v:shape>
              </w:pict>
            </w:r>
            <w:r>
              <w:pict>
                <v:shape id="_x0000_i1038" type="#_x0000_t75" style="height:9pt;width:100.51pt">
                  <v:imagedata r:id="rId1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D.性格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5pt">
                  <v:imagedata r:id="rId16" o:title=""/>
                </v:shape>
              </w:pict>
            </w:r>
            <w:r>
              <w:pict>
                <v:shape id="_x0000_i1040" type="#_x0000_t75" style="height:9pt;width:91.51pt">
                  <v:imagedata r:id="rId17" o:title=""/>
                </v:shape>
              </w:pict>
            </w:r>
            <w:r>
              <w:t>14.71%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3.“情绪反应慢、能自我控制”属于下列哪种气质类型?(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A.抑郁质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0.75pt">
                  <v:imagedata r:id="rId18" o:title=""/>
                </v:shape>
              </w:pict>
            </w:r>
            <w:r>
              <w:pict>
                <v:shape id="_x0000_i1042" type="#_x0000_t75" style="height:9pt;width:75.76pt">
                  <v:imagedata r:id="rId19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B.粘液质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9.26pt">
                  <v:imagedata r:id="rId20" o:title=""/>
                </v:shape>
              </w:pict>
            </w:r>
            <w:r>
              <w:pict>
                <v:shape id="_x0000_i1044" type="#_x0000_t75" style="height:9pt;width:47.26pt">
                  <v:imagedata r:id="rId21" o:title=""/>
                </v:shape>
              </w:pict>
            </w:r>
            <w:r>
              <w:t>55.88%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C.胆汁质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pt">
                  <v:imagedata r:id="rId8" o:title=""/>
                </v:shape>
              </w:pict>
            </w:r>
            <w:r>
              <w:pict>
                <v:shape id="_x0000_i1046" type="#_x0000_t75" style="height:9pt;width:94.51pt">
                  <v:imagedata r:id="rId9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D.多血质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6" o:title=""/>
                </v:shape>
              </w:pict>
            </w:r>
            <w:r>
              <w:pict>
                <v:shape id="_x0000_i1048" type="#_x0000_t75" style="height:9pt;width:103.51pt">
                  <v:imagedata r:id="rId7" o:title=""/>
                </v:shape>
              </w:pict>
            </w:r>
            <w:r>
              <w:t>2.94%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4.某学生因考试不及格而愧疚是( )的表现。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2pt">
                  <v:imagedata r:id="rId8" o:title=""/>
                </v:shape>
              </w:pict>
            </w:r>
            <w:r>
              <w:pict>
                <v:shape id="_x0000_i1050" type="#_x0000_t75" style="height:9pt;width:94.51pt">
                  <v:imagedata r:id="rId9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B.理智感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3.26pt">
                  <v:imagedata r:id="rId22" o:title=""/>
                </v:shape>
              </w:pict>
            </w:r>
            <w:r>
              <w:pict>
                <v:shape id="_x0000_i1052" type="#_x0000_t75" style="height:9pt;width:53.26pt">
                  <v:imagedata r:id="rId23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C.美感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D.成就感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40.51pt">
                  <v:imagedata r:id="rId10" o:title=""/>
                </v:shape>
              </w:pict>
            </w:r>
            <w:r>
              <w:pict>
                <v:shape id="_x0000_i1055" type="#_x0000_t75" style="height:9pt;width:66.01pt">
                  <v:imagedata r:id="rId11" o:title=""/>
                </v:shape>
              </w:pict>
            </w:r>
            <w:r>
              <w:t>38.24%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5.某班的班干部在看到班上的同学违反纪律时，会将情况报告给老师，这体现出的高级情感是(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8.26pt">
                  <v:imagedata r:id="rId25" o:title=""/>
                </v:shape>
              </w:pict>
            </w:r>
            <w:r>
              <w:pict>
                <v:shape id="_x0000_i1057" type="#_x0000_t75" style="height:9pt;width:38.26pt">
                  <v:imagedata r:id="rId26" o:title=""/>
                </v:shape>
              </w:pict>
            </w:r>
            <w:r>
              <w:t>64.71%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B.权威感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4.75pt">
                  <v:imagedata r:id="rId27" o:title=""/>
                </v:shape>
              </w:pict>
            </w:r>
            <w:r>
              <w:pict>
                <v:shape id="_x0000_i1059" type="#_x0000_t75" style="height:9pt;width:81.76pt">
                  <v:imagedata r:id="rId28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C.归属感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pt">
                  <v:imagedata r:id="rId6" o:title=""/>
                </v:shape>
              </w:pict>
            </w:r>
            <w:r>
              <w:pict>
                <v:shape id="_x0000_i1061" type="#_x0000_t75" style="height:9pt;width:103.51pt">
                  <v:imagedata r:id="rId7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D.理智感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9pt">
                  <v:imagedata r:id="rId29" o:title=""/>
                </v:shape>
              </w:pict>
            </w:r>
            <w:r>
              <w:pict>
                <v:shape id="_x0000_i1063" type="#_x0000_t75" style="height:9pt;width:97.51pt">
                  <v:imagedata r:id="rId30" o:title=""/>
                </v:shape>
              </w:pict>
            </w:r>
            <w:r>
              <w:t>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