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1.罗杰斯的“以学生为本”、“让学生自发学习”、“排除对学习者自身的干扰”的教学原则属于(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A.最优化教学模式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.75pt">
                  <v:imagedata r:id="rId4" o:title=""/>
                </v:shape>
              </w:pict>
            </w:r>
            <w:r>
              <w:pict>
                <v:shape id="_x0000_i1026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B.发展性教学模式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9.76pt">
                  <v:imagedata r:id="rId6" o:title=""/>
                </v:shape>
              </w:pict>
            </w:r>
            <w:r>
              <w:pict>
                <v:shape id="_x0000_i1028" type="#_x0000_t75" style="height:9pt;width:66.76pt">
                  <v:imagedata r:id="rId7" o:title=""/>
                </v:shape>
              </w:pict>
            </w:r>
            <w:r>
              <w:t>37.5%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C.结构主义模式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8.25pt">
                  <v:imagedata r:id="rId8" o:title=""/>
                </v:shape>
              </w:pict>
            </w:r>
            <w:r>
              <w:pict>
                <v:shape id="_x0000_i1030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D.非指导教学模式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4.26pt">
                  <v:imagedata r:id="rId10" o:title=""/>
                </v:shape>
              </w:pict>
            </w:r>
            <w:r>
              <w:pict>
                <v:shape id="_x0000_i1032" type="#_x0000_t75" style="height:9pt;width:62.26pt">
                  <v:imagedata r:id="rId11" o:title=""/>
                </v:shape>
              </w:pict>
            </w:r>
            <w:r>
              <w:t>41.67%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2.因为学生进步明显，老师取消了对他的处分，这属于(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1.75pt">
                  <v:imagedata r:id="rId12" o:title=""/>
                </v:shape>
              </w:pict>
            </w:r>
            <w:r>
              <w:pict>
                <v:shape id="_x0000_i1034" type="#_x0000_t75" style="height:9pt;width:84.76pt">
                  <v:imagedata r:id="rId13" o:title=""/>
                </v:shape>
              </w:pict>
            </w:r>
            <w:r>
              <w:t>20.83%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9.51pt">
                  <v:imagedata r:id="rId14" o:title=""/>
                </v:shape>
              </w:pict>
            </w:r>
            <w:r>
              <w:pict>
                <v:shape id="_x0000_i1036" type="#_x0000_t75" style="height:9pt;width:27pt">
                  <v:imagedata r:id="rId15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C.处罚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17" o:title=""/>
                </v:shape>
              </w:pict>
            </w:r>
            <w:r>
              <w:pict>
                <v:shape id="_x0000_i1039" type="#_x0000_t75" style="height:9pt;width:102.76pt">
                  <v:imagedata r:id="rId18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3.刘华平时上课经常调皮捣蛋，妈妈知道刘华喜欢玩游戏，便和他约定，只要他上课专心听讲并认真完成老师布置的作业，就允许他每天玩半小时的游戏，妈妈运用的方法是(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7.51pt">
                  <v:imagedata r:id="rId19" o:title=""/>
                </v:shape>
              </w:pict>
            </w:r>
            <w:r>
              <w:pict>
                <v:shape id="_x0000_i1041" type="#_x0000_t75" style="height:9pt;width:9pt">
                  <v:imagedata r:id="rId20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B.惩罚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C.负强化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.25pt">
                  <v:imagedata r:id="rId8" o:title=""/>
                </v:shape>
              </w:pict>
            </w:r>
            <w:r>
              <w:pict>
                <v:shape id="_x0000_i1044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4.一名儿童上课吃零食被揭发，另一名准备吃零食的儿童看到了，把自己的零食收起来，这个是一种广泛存在的学习现象，被心理学家班杜拉称之为(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A.观察学习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2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B.主动学习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C.参与性学习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D.机械学习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5.建构主义强调知识具有( )的特点。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A.主观性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8.76pt">
                  <v:imagedata r:id="rId22" o:title=""/>
                </v:shape>
              </w:pict>
            </w:r>
            <w:r>
              <w:pict>
                <v:shape id="_x0000_i1051" type="#_x0000_t75" style="height:9pt;width:57.76pt">
                  <v:imagedata r:id="rId23" o:title=""/>
                </v:shape>
              </w:pict>
            </w:r>
            <w:r>
              <w:t>45.83%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B.客观性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1.75pt">
                  <v:imagedata r:id="rId12" o:title=""/>
                </v:shape>
              </w:pict>
            </w:r>
            <w:r>
              <w:pict>
                <v:shape id="_x0000_i1053" type="#_x0000_t75" style="height:9pt;width:84.76pt">
                  <v:imagedata r:id="rId13" o:title=""/>
                </v:shape>
              </w:pict>
            </w:r>
            <w:r>
              <w:t>20.83%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C.普遍适应性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.75pt">
                  <v:imagedata r:id="rId12" o:title=""/>
                </v:shape>
              </w:pict>
            </w:r>
            <w:r>
              <w:pict>
                <v:shape id="_x0000_i1055" type="#_x0000_t75" style="height:9pt;width:84.76pt">
                  <v:imagedata r:id="rId13" o:title=""/>
                </v:shape>
              </w:pict>
            </w:r>
            <w:r>
              <w:t>20.83%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D.永恒性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2.75pt">
                  <v:imagedata r:id="rId4" o:title=""/>
                </v:shape>
              </w:pict>
            </w:r>
            <w:r>
              <w:pict>
                <v:shape id="_x0000_i1057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45.83%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