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1.将道德发展划分为前习俗水平、习俗水平和后习俗水平的教育心理学家是(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7.25pt">
                  <v:imagedata r:id="rId4" o:title=""/>
                </v:shape>
              </w:pict>
            </w:r>
            <w:r>
              <w:pict>
                <v:shape id="_x0000_i1026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B.巴甫洛夫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1.25pt">
                  <v:imagedata r:id="rId6" o:title=""/>
                </v:shape>
              </w:pict>
            </w: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C.柯尔伯格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6.51pt">
                  <v:imagedata r:id="rId8" o:title=""/>
                </v:shape>
              </w:pict>
            </w:r>
            <w:r>
              <w:pict>
                <v:shape id="_x0000_i1030" type="#_x0000_t75" style="height:9pt;width:30pt">
                  <v:imagedata r:id="rId9" o:title=""/>
                </v:shape>
              </w:pict>
            </w:r>
            <w:r>
              <w:t>72.22%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D.林崇德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2.衡量道德品质的重要标志是(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7.25pt">
                  <v:imagedata r:id="rId4" o:title=""/>
                </v:shape>
              </w:pict>
            </w:r>
            <w:r>
              <w:pict>
                <v:shape id="_x0000_i1033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C.道德意志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3.25pt">
                  <v:imagedata r:id="rId11" o:title=""/>
                </v:shape>
              </w:pict>
            </w:r>
            <w:r>
              <w:pict>
                <v:shape id="_x0000_i1036" type="#_x0000_t75" style="height:9pt;width:83.26pt">
                  <v:imagedata r:id="rId12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D.道德行为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4.51pt">
                  <v:imagedata r:id="rId13" o:title=""/>
                </v:shape>
              </w:pict>
            </w:r>
            <w:r>
              <w:pict>
                <v:shape id="_x0000_i1038" type="#_x0000_t75" style="height:9pt;width:42.01pt">
                  <v:imagedata r:id="rId14" o:title=""/>
                </v:shape>
              </w:pict>
            </w:r>
            <w:r>
              <w:t>61.11%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3.学生能相信并接受他人的观点，从而改变自己的态度与行为，同时将这些观点纳入自己的价值体系，说明其品德发展达到(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A.服从阶段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B.依从阶段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C.认同阶段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7.25pt">
                  <v:imagedata r:id="rId4" o:title=""/>
                </v:shape>
              </w:pict>
            </w:r>
            <w:r>
              <w:pict>
                <v:shape id="_x0000_i1042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D.内化阶段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8.51pt">
                  <v:imagedata r:id="rId15" o:title=""/>
                </v:shape>
              </w:pict>
            </w:r>
            <w:r>
              <w:pict>
                <v:shape id="_x0000_i1044" type="#_x0000_t75" style="height:9pt;width:18pt">
                  <v:imagedata r:id="rId16" o:title=""/>
                </v:shape>
              </w:pict>
            </w:r>
            <w:r>
              <w:t>83.33%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4.影响态度与品德学习的外部条件不包括(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A.家庭教养方式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1.25pt">
                  <v:imagedata r:id="rId6" o:title=""/>
                </v:shape>
              </w:pict>
            </w:r>
            <w:r>
              <w:pict>
                <v:shape id="_x0000_i1046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B.道德认知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8.51pt">
                  <v:imagedata r:id="rId15" o:title=""/>
                </v:shape>
              </w:pict>
            </w:r>
            <w:r>
              <w:pict>
                <v:shape id="_x0000_i1048" type="#_x0000_t75" style="height:9pt;width:18pt">
                  <v:imagedata r:id="rId16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C.社会风气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D.同伴群体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17" o:title=""/>
                </v:shape>
              </w:pict>
            </w:r>
            <w:r>
              <w:pict>
                <v:shape id="_x0000_i1051" type="#_x0000_t75" style="height:9pt;width:101.26pt">
                  <v:imagedata r:id="rId18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某中学生认为，法律或道德是一种社会契约。为维护社会公正，每个人都必须履行自己的权利和义务。但同时他也认为，契约可根据需要而改变，使之更符合大众权益。根据科尔伯格的道德发展理论，该生的道德判断处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A.前习俗水平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B.习俗水平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9.25pt">
                  <v:imagedata r:id="rId19" o:title=""/>
                </v:shape>
              </w:pict>
            </w:r>
            <w:r>
              <w:pict>
                <v:shape id="_x0000_i1054" type="#_x0000_t75" style="height:9pt;width:77.26pt">
                  <v:imagedata r:id="rId20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C.后习俗水平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4.51pt">
                  <v:imagedata r:id="rId13" o:title=""/>
                </v:shape>
              </w:pict>
            </w:r>
            <w:r>
              <w:pict>
                <v:shape id="_x0000_i1056" type="#_x0000_t75" style="height:9pt;width:42.01pt">
                  <v:imagedata r:id="rId14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D.普遍伦理取向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6" o:title=""/>
                </v:shape>
              </w:pict>
            </w:r>
            <w:r>
              <w:pict>
                <v:shape id="_x0000_i1058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