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教师招聘每日一练（10月1日）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1.探究训练中教师主要任务是(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A.收集信息资料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26.25pt">
                  <v:imagedata r:id="rId4" o:title=""/>
                </v:shape>
              </w:pict>
            </w:r>
            <w:r>
              <w:pict>
                <v:shape id="_x0000_i1026" type="#_x0000_t75" style="height:9pt;width:80.26pt">
                  <v:imagedata r:id="rId5" o:title=""/>
                </v:shape>
              </w:pict>
            </w:r>
            <w:r>
              <w:t>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B.选择问题情景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26.25pt">
                  <v:imagedata r:id="rId4" o:title=""/>
                </v:shape>
              </w:pict>
            </w:r>
            <w:r>
              <w:pict>
                <v:shape id="_x0000_i1028" type="#_x0000_t75" style="height:9pt;width:80.26pt">
                  <v:imagedata r:id="rId5" o:title=""/>
                </v:shape>
              </w:pict>
            </w:r>
            <w:r>
              <w:t>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C.分析解释问题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26.25pt">
                  <v:imagedata r:id="rId4" o:title=""/>
                </v:shape>
              </w:pict>
            </w:r>
            <w:r>
              <w:pict>
                <v:shape id="_x0000_i1030" type="#_x0000_t75" style="height:9pt;width:80.26pt">
                  <v:imagedata r:id="rId5" o:title=""/>
                </v:shape>
              </w:pict>
            </w:r>
            <w:r>
              <w:t>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D.解释形成概念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26.25pt">
                  <v:imagedata r:id="rId4" o:title=""/>
                </v:shape>
              </w:pict>
            </w:r>
            <w:r>
              <w:pict>
                <v:shape id="_x0000_i1032" type="#_x0000_t75" style="height:9pt;width:80.26pt">
                  <v:imagedata r:id="rId5" o:title=""/>
                </v:shape>
              </w:pict>
            </w:r>
            <w:r>
              <w:t>25%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2.中学实施德育的基本途径( )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A.教学活动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06.51pt">
                  <v:imagedata r:id="rId6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B.课外活动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106.51pt">
                  <v:imagedata r:id="rId7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C.共青团活动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06.51pt">
                  <v:imagedata r:id="rId7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D.劳动活动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106.51pt">
                  <v:imagedata r:id="rId7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3.在教育评价体系中处于核心地位的是(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A.教师评价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06.51pt">
                  <v:imagedata r:id="rId7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B.学校评价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106.51pt">
                  <v:imagedata r:id="rId7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C.课程评价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53.26pt">
                  <v:imagedata r:id="rId8" o:title=""/>
                </v:shape>
              </w:pict>
            </w:r>
            <w:r>
              <w:pict>
                <v:shape id="_x0000_i1040" type="#_x0000_t75" style="height:9pt;width:53.26pt">
                  <v:imagedata r:id="rId9" o:title=""/>
                </v:shape>
              </w:pict>
            </w:r>
            <w:r>
              <w:t>50%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D.教学评价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53.26pt">
                  <v:imagedata r:id="rId8" o:title=""/>
                </v:shape>
              </w:pict>
            </w:r>
            <w:r>
              <w:pict>
                <v:shape id="_x0000_i1042" type="#_x0000_t75" style="height:9pt;width:53.26pt">
                  <v:imagedata r:id="rId9" o:title=""/>
                </v:shape>
              </w:pict>
            </w:r>
            <w:r>
              <w:t>50%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4.以平均状况为基准，与基准进行比较，排除等级序列的是(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A.相对评价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26.25pt">
                  <v:imagedata r:id="rId4" o:title=""/>
                </v:shape>
              </w:pict>
            </w:r>
            <w:r>
              <w:pict>
                <v:shape id="_x0000_i1044" type="#_x0000_t75" style="height:9pt;width:80.26pt">
                  <v:imagedata r:id="rId5" o:title=""/>
                </v:shape>
              </w:pict>
            </w:r>
            <w:r>
              <w:t>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B.绝对评价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79.51pt">
                  <v:imagedata r:id="rId10" o:title=""/>
                </v:shape>
              </w:pict>
            </w:r>
            <w:r>
              <w:pict>
                <v:shape id="_x0000_i1046" type="#_x0000_t75" style="height:9pt;width:27pt">
                  <v:imagedata r:id="rId11" o:title=""/>
                </v:shape>
              </w:pict>
            </w:r>
            <w:r>
              <w:t>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C.达标评价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06.51pt">
                  <v:imagedata r:id="rId7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D.形成评价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06.51pt">
                  <v:imagedata r:id="rId7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5.教育者在儿童发展关键时期施加教育，因为人的发展具有(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A.顺序性、阶段性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53.26pt">
                  <v:imagedata r:id="rId8" o:title=""/>
                </v:shape>
              </w:pict>
            </w:r>
            <w:r>
              <w:pict>
                <v:shape id="_x0000_i1050" type="#_x0000_t75" style="height:9pt;width:53.26pt">
                  <v:imagedata r:id="rId9" o:title=""/>
                </v:shape>
              </w:pict>
            </w:r>
            <w:r>
              <w:t>50%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B.不均衡性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53.26pt">
                  <v:imagedata r:id="rId8" o:title=""/>
                </v:shape>
              </w:pict>
            </w:r>
            <w:r>
              <w:pict>
                <v:shape id="_x0000_i1052" type="#_x0000_t75" style="height:9pt;width:53.26pt">
                  <v:imagedata r:id="rId9" o:title=""/>
                </v:shape>
              </w:pict>
            </w:r>
            <w:r>
              <w:t>50%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C.稳定性、可变性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06.51pt">
                  <v:imagedata r:id="rId7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D.个别差异性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06.51pt">
                  <v:imagedata r:id="rId7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50%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