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教师招聘每日一练（10月27日）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1.《中华人民共和国教师资格条例》规定，不具备教师法规定的教师资格学历的公民(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A.不能申请获得教师资格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3.26pt">
                  <v:imagedata r:id="rId4" o:title=""/>
                </v:shape>
              </w:pict>
            </w:r>
            <w:r>
              <w:pict>
                <v:shape id="_x0000_i1026" type="#_x0000_t75" style="height:9pt;width:53.26pt">
                  <v:imagedata r:id="rId5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B.应当通过国家举办的或者认可的教师资格考试获得教师资格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46.51pt">
                  <v:imagedata r:id="rId6" o:title=""/>
                </v:shape>
              </w:pict>
            </w:r>
            <w:r>
              <w:pict>
                <v:shape id="_x0000_i1028" type="#_x0000_t75" style="height:9pt;width:60.01pt">
                  <v:imagedata r:id="rId7" o:title=""/>
                </v:shape>
              </w:pict>
            </w:r>
            <w:r>
              <w:t>43.75%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C.必须通过师范院校学习获得教师资格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pt">
                  <v:imagedata r:id="rId8" o:title=""/>
                </v:shape>
              </w:pict>
            </w:r>
            <w:r>
              <w:pict>
                <v:shape id="_x0000_i1030" type="#_x0000_t75" style="height:9pt;width:100.51pt">
                  <v:imagedata r:id="rId9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D.经过学校领导批准获得教师资格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43.75%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2.1993年10月31日第八届全国人民代表大会第四次会议通过，并与1994年1月1日起施行的法律是(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A.《中华人民共和国教师法》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69.76pt">
                  <v:imagedata r:id="rId11" o:title=""/>
                </v:shape>
              </w:pict>
            </w:r>
            <w:r>
              <w:pict>
                <v:shape id="_x0000_i1033" type="#_x0000_t75" style="height:9pt;width:36.76pt">
                  <v:imagedata r:id="rId12" o:title=""/>
                </v:shape>
              </w:pict>
            </w:r>
            <w:r>
              <w:t>65.63%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B.《中华人民共和国教育法》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26.25pt">
                  <v:imagedata r:id="rId13" o:title=""/>
                </v:shape>
              </w:pict>
            </w:r>
            <w:r>
              <w:pict>
                <v:shape id="_x0000_i1035" type="#_x0000_t75" style="height:9pt;width:80.26pt">
                  <v:imagedata r:id="rId14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C.《中华人民共和国义务教育法》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6pt">
                  <v:imagedata r:id="rId8" o:title=""/>
                </v:shape>
              </w:pict>
            </w:r>
            <w:r>
              <w:pict>
                <v:shape id="_x0000_i1037" type="#_x0000_t75" style="height:9pt;width:100.51pt">
                  <v:imagedata r:id="rId9" o:title=""/>
                </v:shape>
              </w:pict>
            </w:r>
            <w:r>
              <w:t>6.25%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D.《教师资格条例》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pt">
                  <v:imagedata r:id="rId15" o:title=""/>
                </v:shape>
              </w:pict>
            </w:r>
            <w:r>
              <w:pict>
                <v:shape id="_x0000_i1039" type="#_x0000_t75" style="height:9pt;width:103.51pt">
                  <v:imagedata r:id="rId16" o:title=""/>
                </v:shape>
              </w:pict>
            </w:r>
            <w:r>
              <w:t>3.13%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65.63%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3.弄虚作假、骗取教师资格的或品行不良、侮辱学生，影响恶劣的，其教师资格证书由县级以上人民政府教育行政部门收缴。被撤销教师资格的，自撤销之日起( )内不得重新申请认定教师资格。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A.2年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2.75pt">
                  <v:imagedata r:id="rId17" o:title=""/>
                </v:shape>
              </w:pict>
            </w:r>
            <w:r>
              <w:pict>
                <v:shape id="_x0000_i1041" type="#_x0000_t75" style="height:9pt;width:93.76pt">
                  <v:imagedata r:id="rId18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B.3年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23.25pt">
                  <v:imagedata r:id="rId19" o:title=""/>
                </v:shape>
              </w:pict>
            </w:r>
            <w:r>
              <w:pict>
                <v:shape id="_x0000_i1043" type="#_x0000_t75" style="height:9pt;width:83.26pt">
                  <v:imagedata r:id="rId20" o:title=""/>
                </v:shape>
              </w:pict>
            </w:r>
            <w:r>
              <w:t>21.88%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C.5年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69.76pt">
                  <v:imagedata r:id="rId11" o:title=""/>
                </v:shape>
              </w:pict>
            </w:r>
            <w:r>
              <w:pict>
                <v:shape id="_x0000_i1045" type="#_x0000_t75" style="height:9pt;width:36.76pt">
                  <v:imagedata r:id="rId12" o:title=""/>
                </v:shape>
              </w:pict>
            </w:r>
            <w:r>
              <w:t>65.63%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D.8年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65.63%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4.《国家中长期教育改革和发展规划纲要(2010-2020年)》中指出，把( )作为教育改革发展的核心任务。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A.促进公平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2.75pt">
                  <v:imagedata r:id="rId17" o:title=""/>
                </v:shape>
              </w:pict>
            </w:r>
            <w:r>
              <w:pict>
                <v:shape id="_x0000_i1048" type="#_x0000_t75" style="height:9pt;width:93.76pt">
                  <v:imagedata r:id="rId18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B.育人为本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46.51pt">
                  <v:imagedata r:id="rId6" o:title=""/>
                </v:shape>
              </w:pict>
            </w:r>
            <w:r>
              <w:pict>
                <v:shape id="_x0000_i1050" type="#_x0000_t75" style="height:9pt;width:60.01pt">
                  <v:imagedata r:id="rId7" o:title=""/>
                </v:shape>
              </w:pict>
            </w:r>
            <w:r>
              <w:t>43.75%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C.提高质量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29.25pt">
                  <v:imagedata r:id="rId21" o:title=""/>
                </v:shape>
              </w:pict>
            </w:r>
            <w:r>
              <w:pict>
                <v:shape id="_x0000_i1052" type="#_x0000_t75" style="height:9pt;width:77.26pt">
                  <v:imagedata r:id="rId22" o:title=""/>
                </v:shape>
              </w:pict>
            </w:r>
            <w:r>
              <w:t>28.13%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D.改革创新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6.5pt">
                  <v:imagedata r:id="rId23" o:title=""/>
                </v:shape>
              </w:pict>
            </w:r>
            <w:r>
              <w:pict>
                <v:shape id="_x0000_i1054" type="#_x0000_t75" style="height:9pt;width:90.01pt">
                  <v:imagedata r:id="rId24" o:title=""/>
                </v:shape>
              </w:pict>
            </w:r>
            <w:r>
              <w:t>15.63%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28.13%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5.学校不应当对学生伤害事故依法承担相应责任的是(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A.组织或安排未成年学生从事不宜未成年人参加的劳动、体育运动或其他运动的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B.学生自杀、自伤的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2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C.学生有特异体质或特定疾病，不宜参加某种教育活动，学校知道或者应该知道，但未予以必要注意的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D.社会人员进入学校打伤学生的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