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1.斯金纳是美国著名的( )心理学家。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A.建构主义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8pt">
                  <v:imagedata r:id="rId4" o:title=""/>
                </v:shape>
              </w:pict>
            </w:r>
            <w:r>
              <w:pict>
                <v:shape id="_x0000_i1026" type="#_x0000_t75" style="height:9pt;width:88.51pt">
                  <v:imagedata r:id="rId5" o:title=""/>
                </v:shape>
              </w:pict>
            </w:r>
            <w:r>
              <w:t>17.14%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B.人本主义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9pt">
                  <v:imagedata r:id="rId6" o:title=""/>
                </v:shape>
              </w:pict>
            </w:r>
            <w:r>
              <w:pict>
                <v:shape id="_x0000_i1028" type="#_x0000_t75" style="height:9pt;width:97.51pt">
                  <v:imagedata r:id="rId7" o:title=""/>
                </v:shape>
              </w:pict>
            </w:r>
            <w:r>
              <w:t>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C.行为主义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51.01pt">
                  <v:imagedata r:id="rId8" o:title=""/>
                </v:shape>
              </w:pict>
            </w:r>
            <w:r>
              <w:pict>
                <v:shape id="_x0000_i1030" type="#_x0000_t75" style="height:9pt;width:55.51pt">
                  <v:imagedata r:id="rId9" o:title=""/>
                </v:shape>
              </w:pict>
            </w:r>
            <w:r>
              <w:t>48.57%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D.认知主义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7pt">
                  <v:imagedata r:id="rId10" o:title=""/>
                </v:shape>
              </w:pict>
            </w:r>
            <w:r>
              <w:pict>
                <v:shape id="_x0000_i1032" type="#_x0000_t75" style="height:9pt;width:79.51pt">
                  <v:imagedata r:id="rId11" o:title=""/>
                </v:shape>
              </w:pict>
            </w:r>
            <w:r>
              <w:t>25.71%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48.57%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2.以下不属于学制的要素是(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A.学校的类型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pt">
                  <v:imagedata r:id="rId12" o:title=""/>
                </v:shape>
              </w:pict>
            </w:r>
            <w:r>
              <w:pict>
                <v:shape id="_x0000_i1034" type="#_x0000_t75" style="height:9pt;width:100.51pt">
                  <v:imagedata r:id="rId13" o:title=""/>
                </v:shape>
              </w:pict>
            </w:r>
            <w:r>
              <w:t>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B.学校的级别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7pt">
                  <v:imagedata r:id="rId10" o:title=""/>
                </v:shape>
              </w:pict>
            </w:r>
            <w:r>
              <w:pict>
                <v:shape id="_x0000_i1036" type="#_x0000_t75" style="height:9pt;width:79.51pt">
                  <v:imagedata r:id="rId11" o:title=""/>
                </v:shape>
              </w:pict>
            </w:r>
            <w:r>
              <w:t>25.71%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C.学校机构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6.01pt">
                  <v:imagedata r:id="rId14" o:title=""/>
                </v:shape>
              </w:pict>
            </w:r>
            <w:r>
              <w:pict>
                <v:shape id="_x0000_i1038" type="#_x0000_t75" style="height:9pt;width:70.51pt">
                  <v:imagedata r:id="rId15" o:title=""/>
                </v:shape>
              </w:pict>
            </w:r>
            <w:r>
              <w:t>34.29%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D.课程的类型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6.01pt">
                  <v:imagedata r:id="rId14" o:title=""/>
                </v:shape>
              </w:pict>
            </w:r>
            <w:r>
              <w:pict>
                <v:shape id="_x0000_i1040" type="#_x0000_t75" style="height:9pt;width:70.51pt">
                  <v:imagedata r:id="rId15" o:title=""/>
                </v:shape>
              </w:pict>
            </w:r>
            <w:r>
              <w:t>34.29%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3.在我国学制中最早阐述义务教育内容的和最早提出“义务教育”一词的分别是(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A.癸卯学制和壬戌学制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9.01pt">
                  <v:imagedata r:id="rId16" o:title=""/>
                </v:shape>
              </w:pict>
            </w:r>
            <w:r>
              <w:pict>
                <v:shape id="_x0000_i1042" type="#_x0000_t75" style="height:9pt;width:67.51pt">
                  <v:imagedata r:id="rId17" o:title=""/>
                </v:shape>
              </w:pict>
            </w:r>
            <w:r>
              <w:t>37.14%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B.壬寅学制和癸卯学制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3pt">
                  <v:imagedata r:id="rId18" o:title=""/>
                </v:shape>
              </w:pict>
            </w:r>
            <w:r>
              <w:pict>
                <v:shape id="_x0000_i1044" type="#_x0000_t75" style="height:9pt;width:73.51pt">
                  <v:imagedata r:id="rId19" o:title=""/>
                </v:shape>
              </w:pict>
            </w:r>
            <w:r>
              <w:t>31.43%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C.壬戌学制和壬寅学制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2pt">
                  <v:imagedata r:id="rId20" o:title=""/>
                </v:shape>
              </w:pict>
            </w:r>
            <w:r>
              <w:pict>
                <v:shape id="_x0000_i1046" type="#_x0000_t75" style="height:9pt;width:94.51pt">
                  <v:imagedata r:id="rId21" o:title=""/>
                </v:shape>
              </w:pict>
            </w:r>
            <w:r>
              <w:t>11.43%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D.癸卯学制和壬寅学制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1pt">
                  <v:imagedata r:id="rId22" o:title=""/>
                </v:shape>
              </w:pict>
            </w:r>
            <w:r>
              <w:pict>
                <v:shape id="_x0000_i1048" type="#_x0000_t75" style="height:9pt;width:85.51pt">
                  <v:imagedata r:id="rId23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4.主张教学时促进学生认知结构的形成或改组，而不是刺激—反应联结的形成或改变教学理论是(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A.行为主义教学理论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pt">
                  <v:imagedata r:id="rId12" o:title=""/>
                </v:shape>
              </w:pict>
            </w:r>
            <w:r>
              <w:pict>
                <v:shape id="_x0000_i1050" type="#_x0000_t75" style="height:9pt;width:100.51pt">
                  <v:imagedata r:id="rId13" o:title=""/>
                </v:shape>
              </w:pict>
            </w:r>
            <w:r>
              <w:t>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B.认知教学理论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3.76pt">
                  <v:imagedata r:id="rId24" o:title=""/>
                </v:shape>
              </w:pict>
            </w:r>
            <w:r>
              <w:pict>
                <v:shape id="_x0000_i1052" type="#_x0000_t75" style="height:9pt;width:42.76pt">
                  <v:imagedata r:id="rId25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C.情感主义教学理论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pt">
                  <v:imagedata r:id="rId26" o:title=""/>
                </v:shape>
              </w:pict>
            </w:r>
            <w:r>
              <w:pict>
                <v:shape id="_x0000_i1054" type="#_x0000_t75" style="height:9pt;width:103.51pt">
                  <v:imagedata r:id="rId27" o:title=""/>
                </v:shape>
              </w:pict>
            </w:r>
            <w:r>
              <w:t>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D.建构主义教学理论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3pt">
                  <v:imagedata r:id="rId18" o:title=""/>
                </v:shape>
              </w:pict>
            </w:r>
            <w:r>
              <w:pict>
                <v:shape id="_x0000_i1056" type="#_x0000_t75" style="height:9pt;width:73.51pt">
                  <v:imagedata r:id="rId19" o:title=""/>
                </v:shape>
              </w:pict>
            </w:r>
            <w:r>
              <w:t>31.43%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5.考虑到儿童和青少年智力和体力发展特点，我国小学和初中教育在学制上实行六三制和五四制。这体现了学制受( )制约。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A.社会政治制度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6pt">
                  <v:imagedata r:id="rId12" o:title=""/>
                </v:shape>
              </w:pict>
            </w:r>
            <w:r>
              <w:pict>
                <v:shape id="_x0000_i1058" type="#_x0000_t75" style="height:9pt;width:100.51pt">
                  <v:imagedata r:id="rId13" o:title=""/>
                </v:shape>
              </w:pict>
            </w:r>
            <w:r>
              <w:t>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B.社会经济制度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pt">
                  <v:imagedata r:id="rId26" o:title=""/>
                </v:shape>
              </w:pict>
            </w:r>
            <w:r>
              <w:pict>
                <v:shape id="_x0000_i1060" type="#_x0000_t75" style="height:9pt;width:103.51pt">
                  <v:imagedata r:id="rId27" o:title=""/>
                </v:shape>
              </w:pict>
            </w:r>
            <w:r>
              <w:t>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C.社会生产力发展水平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pt">
                  <v:imagedata r:id="rId12" o:title=""/>
                </v:shape>
              </w:pict>
            </w:r>
            <w:r>
              <w:pict>
                <v:shape id="_x0000_i1062" type="#_x0000_t75" style="height:9pt;width:100.51pt">
                  <v:imagedata r:id="rId13" o:title=""/>
                </v:shape>
              </w:pict>
            </w:r>
            <w:r>
              <w:t>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D.人的身心发展规律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90.76pt">
                  <v:imagedata r:id="rId28" o:title=""/>
                </v:shape>
              </w:pict>
            </w:r>
            <w:r>
              <w:pict>
                <v:shape id="_x0000_i1064" type="#_x0000_t75" style="height:9pt;width:15.75pt">
                  <v:imagedata r:id="rId29" o:title=""/>
                </v:shape>
              </w:pict>
            </w:r>
            <w:r>
              <w:t>85.71%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85.71%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