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教师招聘每日一练（8月31日）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1.作为新入学的高一新生，小明觉得自己在这个高中生活很压抑，一直有抑郁甚至是想自杀的念头。这明显属于中小学生发展的时代特点的(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A.学习目的多元化、实用化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.5pt">
                  <v:imagedata r:id="rId4" o:title=""/>
                </v:shape>
              </w:pict>
            </w:r>
            <w:r>
              <w:pict>
                <v:shape id="_x0000_i1026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B.自我意识增强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C.心理问题增多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pict>
                <v:shape id="_x0000_i1029" type="#_x0000_t75" style="height:9pt;width:9.75pt">
                  <v:imagedata r:id="rId8" o:title=""/>
                </v:shape>
              </w:pict>
            </w:r>
            <w:r>
              <w:t>91.3%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D.价值观念多元化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4.5pt">
                  <v:imagedata r:id="rId4" o:title=""/>
                </v:shape>
              </w:pict>
            </w:r>
            <w:r>
              <w:pict>
                <v:shape id="_x0000_i1031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2.一旦考上大学，厌学情绪就开始恶性释放，拒绝再努力学习，这不得不让我们重新思考教育的意义，下列关于教育的内涵说法不正确的是(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A.教育的基本着眼点是人，是人的发展，人是教育的出发点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.5pt">
                  <v:imagedata r:id="rId4" o:title=""/>
                </v:shape>
              </w:pict>
            </w:r>
            <w:r>
              <w:pict>
                <v:shape id="_x0000_i1033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B.教育最直接的目标是促进人的身心发展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C.教育的最终目标是传授知识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6.76pt">
                  <v:imagedata r:id="rId7" o:title=""/>
                </v:shape>
              </w:pict>
            </w:r>
            <w:r>
              <w:pict>
                <v:shape id="_x0000_i1036" type="#_x0000_t75" style="height:9pt;width:9.75pt">
                  <v:imagedata r:id="rId8" o:title=""/>
                </v:shape>
              </w:pict>
            </w:r>
            <w:r>
              <w:t>91.3%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D.教育以影响人的身心发展为直接或首要目标。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4" o:title=""/>
                </v:shape>
              </w:pict>
            </w:r>
            <w:r>
              <w:pict>
                <v:shape id="_x0000_i1038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3.教师不得对学生关“禁闭”，是由于学生(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A.人格尊严权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8pt">
                  <v:imagedata r:id="rId9" o:title=""/>
                </v:shape>
              </w:pict>
            </w:r>
            <w:r>
              <w:pict>
                <v:shape id="_x0000_i1040" type="#_x0000_t75" style="height:9pt;width:88.51pt">
                  <v:imagedata r:id="rId10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B.人身自由权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7.76pt">
                  <v:imagedata r:id="rId11" o:title=""/>
                </v:shape>
              </w:pict>
            </w:r>
            <w:r>
              <w:pict>
                <v:shape id="_x0000_i1042" type="#_x0000_t75" style="height:9pt;width:18.75pt">
                  <v:imagedata r:id="rId12" o:title=""/>
                </v:shape>
              </w:pict>
            </w:r>
            <w:r>
              <w:t>82.61%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C.隐私权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D.名誉权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4.根据教育的层次和对象的不同可把教育分为( )、初等教育、中等教育和高等教育。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A.学前教育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2.26pt">
                  <v:imagedata r:id="rId13" o:title=""/>
                </v:shape>
              </w:pict>
            </w:r>
            <w:r>
              <w:pict>
                <v:shape id="_x0000_i1046" type="#_x0000_t75" style="height:9pt;width:14.25pt">
                  <v:imagedata r:id="rId14" o:title=""/>
                </v:shape>
              </w:pict>
            </w:r>
            <w:r>
              <w:t>86.96%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B.终身教育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C.早期教育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pt">
                  <v:imagedata r:id="rId15" o:title=""/>
                </v:shape>
              </w:pict>
            </w:r>
            <w:r>
              <w:pict>
                <v:shape id="_x0000_i1049" type="#_x0000_t75" style="height:9pt;width:97.51pt">
                  <v:imagedata r:id="rId16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D.幼儿教育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.5pt">
                  <v:imagedata r:id="rId4" o:title=""/>
                </v:shape>
              </w:pict>
            </w:r>
            <w:r>
              <w:pict>
                <v:shape id="_x0000_i1051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5.有很多留学生刚来中国学习汉语，会把“银行”错认为“很行”，这其中体现的心理学现象是(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A.刺激的分化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2.5pt">
                  <v:imagedata r:id="rId17" o:title=""/>
                </v:shape>
              </w:pict>
            </w:r>
            <w:r>
              <w:pict>
                <v:shape id="_x0000_i1053" type="#_x0000_t75" style="height:9pt;width:84.01pt">
                  <v:imagedata r:id="rId18" o:title=""/>
                </v:shape>
              </w:pict>
            </w:r>
            <w:r>
              <w:t>21.74%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B.刺激的泛化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9.01pt">
                  <v:imagedata r:id="rId19" o:title=""/>
                </v:shape>
              </w:pict>
            </w:r>
            <w:r>
              <w:pict>
                <v:shape id="_x0000_i1055" type="#_x0000_t75" style="height:9pt;width:37.51pt">
                  <v:imagedata r:id="rId20" o:title=""/>
                </v:shape>
              </w:pict>
            </w:r>
            <w:r>
              <w:t>65.22%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D.记忆术策略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3.5pt">
                  <v:imagedata r:id="rId21" o:title=""/>
                </v:shape>
              </w:pict>
            </w:r>
            <w:r>
              <w:pict>
                <v:shape id="_x0000_i1058" type="#_x0000_t75" style="height:9pt;width:93.01pt">
                  <v:imagedata r:id="rId22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