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1.“儿童中心主义”教育理论违背了(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A.间接经验与直接经验相结合的规律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pt">
                  <v:imagedata r:id="rId4" o:title=""/>
                </v:shape>
              </w:pict>
            </w:r>
            <w:r>
              <w:pict>
                <v:shape id="_x0000_i1026" type="#_x0000_t75" style="height:9pt;width:88.51pt">
                  <v:imagedata r:id="rId5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B.传授知识与发展智力相统一的规律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2pt">
                  <v:imagedata r:id="rId6" o:title=""/>
                </v:shape>
              </w:pict>
            </w:r>
            <w:r>
              <w:pict>
                <v:shape id="_x0000_i1028" type="#_x0000_t75" style="height:9pt;width:94.51pt">
                  <v:imagedata r:id="rId7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C.知识教学与思想教育相统一的规律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2pt">
                  <v:imagedata r:id="rId6" o:title=""/>
                </v:shape>
              </w:pict>
            </w:r>
            <w:r>
              <w:pict>
                <v:shape id="_x0000_i1030" type="#_x0000_t75" style="height:9pt;width:94.51pt">
                  <v:imagedata r:id="rId7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D.教师主导作用与学生主体作用相结合的规律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3.76pt">
                  <v:imagedata r:id="rId8" o:title=""/>
                </v:shape>
              </w:pict>
            </w:r>
            <w:r>
              <w:pict>
                <v:shape id="_x0000_i1032" type="#_x0000_t75" style="height:9pt;width:42.76pt">
                  <v:imagedata r:id="rId9" o:title=""/>
                </v:shape>
              </w:pict>
            </w:r>
            <w:r>
              <w:t>60%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2.儿童可以将感知动作内化为表象，建立了符号功能，可以凭借表象进行思维，从而使思维有了质的飞跃。说明儿童进入到了( )阶段。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A.感知运动阶段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4pt">
                  <v:imagedata r:id="rId10" o:title=""/>
                </v:shape>
              </w:pict>
            </w:r>
            <w:r>
              <w:pict>
                <v:shape id="_x0000_i1034" type="#_x0000_t75" style="height:9pt;width:82.51pt">
                  <v:imagedata r:id="rId11" o:title=""/>
                </v:shape>
              </w:pict>
            </w:r>
            <w:r>
              <w:t>22.86%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B.前运算阶段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8.01pt">
                  <v:imagedata r:id="rId12" o:title=""/>
                </v:shape>
              </w:pict>
            </w:r>
            <w:r>
              <w:pict>
                <v:shape id="_x0000_i1036" type="#_x0000_t75" style="height:9pt;width:58.51pt">
                  <v:imagedata r:id="rId13" o:title=""/>
                </v:shape>
              </w:pict>
            </w:r>
            <w:r>
              <w:t>45.71%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C.具体运算阶段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8pt">
                  <v:imagedata r:id="rId4" o:title=""/>
                </v:shape>
              </w:pict>
            </w:r>
            <w:r>
              <w:pict>
                <v:shape id="_x0000_i1038" type="#_x0000_t75" style="height:9pt;width:88.51pt">
                  <v:imagedata r:id="rId5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D.形式运算阶段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5pt">
                  <v:imagedata r:id="rId14" o:title=""/>
                </v:shape>
              </w:pict>
            </w:r>
            <w:r>
              <w:pict>
                <v:shape id="_x0000_i1040" type="#_x0000_t75" style="height:9pt;width:91.51pt">
                  <v:imagedata r:id="rId15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3.教学工作的基本环节不包括(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A.布置课外作业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pt">
                  <v:imagedata r:id="rId16" o:title=""/>
                </v:shape>
              </w:pict>
            </w:r>
            <w:r>
              <w:pict>
                <v:shape id="_x0000_i1042" type="#_x0000_t75" style="height:9pt;width:103.51pt">
                  <v:imagedata r:id="rId17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B.课外辅导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2.01pt">
                  <v:imagedata r:id="rId18" o:title=""/>
                </v:shape>
              </w:pict>
            </w:r>
            <w:r>
              <w:pict>
                <v:shape id="_x0000_i1044" type="#_x0000_t75" style="height:9pt;width:64.51pt">
                  <v:imagedata r:id="rId19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C.备课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D.说课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60.76pt">
                  <v:imagedata r:id="rId21" o:title=""/>
                </v:shape>
              </w:pict>
            </w:r>
            <w:r>
              <w:pict>
                <v:shape id="_x0000_i1047" type="#_x0000_t75" style="height:9pt;width:45.76pt">
                  <v:imagedata r:id="rId22" o:title=""/>
                </v:shape>
              </w:pict>
            </w:r>
            <w:r>
              <w:t>57.14%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4.老师下课后布置了一个作业，让学生回家预习教科书，这属于(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A.书面作业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5pt">
                  <v:imagedata r:id="rId14" o:title=""/>
                </v:shape>
              </w:pict>
            </w:r>
            <w:r>
              <w:pict>
                <v:shape id="_x0000_i1049" type="#_x0000_t75" style="height:9pt;width:91.51pt">
                  <v:imagedata r:id="rId1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B.口头作业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1pt">
                  <v:imagedata r:id="rId23" o:title=""/>
                </v:shape>
              </w:pict>
            </w:r>
            <w:r>
              <w:pict>
                <v:shape id="_x0000_i1051" type="#_x0000_t75" style="height:9pt;width:85.51pt">
                  <v:imagedata r:id="rId24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C.阅读作业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8.01pt">
                  <v:imagedata r:id="rId12" o:title=""/>
                </v:shape>
              </w:pict>
            </w:r>
            <w:r>
              <w:pict>
                <v:shape id="_x0000_i1053" type="#_x0000_t75" style="height:9pt;width:58.51pt">
                  <v:imagedata r:id="rId13" o:title=""/>
                </v:shape>
              </w:pict>
            </w:r>
            <w:r>
              <w:t>45.71%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D.实践作业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1pt">
                  <v:imagedata r:id="rId23" o:title=""/>
                </v:shape>
              </w:pict>
            </w:r>
            <w:r>
              <w:pict>
                <v:shape id="_x0000_i1055" type="#_x0000_t75" style="height:9pt;width:85.51pt">
                  <v:imagedata r:id="rId24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5.为了解决名词术语脱离事物，抽象概念脱离具体形象，教师应在教学过程中注意( )原则。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A.启发性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B.直观性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54.76pt">
                  <v:imagedata r:id="rId25" o:title=""/>
                </v:shape>
              </w:pict>
            </w:r>
            <w:r>
              <w:pict>
                <v:shape id="_x0000_i1058" type="#_x0000_t75" style="height:9pt;width:51.76pt">
                  <v:imagedata r:id="rId26" o:title=""/>
                </v:shape>
              </w:pict>
            </w:r>
            <w:r>
              <w:t>51.43%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D.理论联系实际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51.01pt">
                  <v:imagedata r:id="rId27" o:title=""/>
                </v:shape>
              </w:pict>
            </w:r>
            <w:r>
              <w:pict>
                <v:shape id="_x0000_i1061" type="#_x0000_t75" style="height:9pt;width:55.51pt">
                  <v:imagedata r:id="rId28" o:title=""/>
                </v:shape>
              </w:pict>
            </w:r>
            <w:r>
              <w:t>48.57%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51.43%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