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1.“进退维谷”是一种( )式的动机冲突。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A.双趋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pt">
                  <v:imagedata r:id="rId4" o:title=""/>
                </v:shape>
              </w:pict>
            </w:r>
            <w:r>
              <w:pict>
                <v:shape id="_x0000_i1026" type="#_x0000_t75" style="height:9pt;width:94.51pt">
                  <v:imagedata r:id="rId5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B.双避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5.01pt">
                  <v:imagedata r:id="rId6" o:title=""/>
                </v:shape>
              </w:pict>
            </w:r>
            <w:r>
              <w:pict>
                <v:shape id="_x0000_i1028" type="#_x0000_t75" style="height:9pt;width:61.51pt">
                  <v:imagedata r:id="rId7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C.趋避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8.01pt">
                  <v:imagedata r:id="rId8" o:title=""/>
                </v:shape>
              </w:pict>
            </w:r>
            <w:r>
              <w:pict>
                <v:shape id="_x0000_i1030" type="#_x0000_t75" style="height:9pt;width:58.51pt">
                  <v:imagedata r:id="rId9" o:title=""/>
                </v:shape>
              </w:pict>
            </w:r>
            <w:r>
              <w:t>45.71%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D.多重趋避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2.学生学业成绩评价的最基本方法是(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A.测验法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96.76pt">
                  <v:imagedata r:id="rId11" o:title=""/>
                </v:shape>
              </w:pict>
            </w:r>
            <w:r>
              <w:pict>
                <v:shape id="_x0000_i1033" type="#_x0000_t75" style="height:9pt;width:9.75pt">
                  <v:imagedata r:id="rId12" o:title=""/>
                </v:shape>
              </w:pict>
            </w:r>
            <w:r>
              <w:t>91.43%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B.观察法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pt">
                  <v:imagedata r:id="rId13" o:title=""/>
                </v:shape>
              </w:pict>
            </w:r>
            <w:r>
              <w:pict>
                <v:shape id="_x0000_i1035" type="#_x0000_t75" style="height:9pt;width:100.51pt">
                  <v:imagedata r:id="rId14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C.调查法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D.学生自我评价法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15" o:title=""/>
                </v:shape>
              </w:pict>
            </w:r>
            <w:r>
              <w:pict>
                <v:shape id="_x0000_i1038" type="#_x0000_t75" style="height:9pt;width:103.51pt">
                  <v:imagedata r:id="rId16" o:title=""/>
                </v:shape>
              </w:pict>
            </w:r>
            <w:r>
              <w:t>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3.在教学中要正确处理间接经验和直接经验的关系，学生则应以学习( )为主。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A.直接经验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2.01pt">
                  <v:imagedata r:id="rId17" o:title=""/>
                </v:shape>
              </w:pict>
            </w:r>
            <w:r>
              <w:pict>
                <v:shape id="_x0000_i1040" type="#_x0000_t75" style="height:9pt;width:64.51pt">
                  <v:imagedata r:id="rId18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B.书本知识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5.01pt">
                  <v:imagedata r:id="rId6" o:title=""/>
                </v:shape>
              </w:pict>
            </w:r>
            <w:r>
              <w:pict>
                <v:shape id="_x0000_i1042" type="#_x0000_t75" style="height:9pt;width:61.51pt">
                  <v:imagedata r:id="rId7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C.实际操作技能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8pt">
                  <v:imagedata r:id="rId19" o:title=""/>
                </v:shape>
              </w:pict>
            </w:r>
            <w:r>
              <w:pict>
                <v:shape id="_x0000_i1044" type="#_x0000_t75" style="height:9pt;width:88.51pt">
                  <v:imagedata r:id="rId20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D.语文、数学知识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4.某人经常问自己:我是一个怎样的人?按照埃里克森人格发展阶段理论，该个体正处在(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A.信任一不信任阶段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pt">
                  <v:imagedata r:id="rId15" o:title=""/>
                </v:shape>
              </w:pict>
            </w:r>
            <w:r>
              <w:pict>
                <v:shape id="_x0000_i1047" type="#_x0000_t75" style="height:9pt;width:103.51pt">
                  <v:imagedata r:id="rId16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B.主动一内疚阶段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pt">
                  <v:imagedata r:id="rId15" o:title=""/>
                </v:shape>
              </w:pict>
            </w:r>
            <w:r>
              <w:pict>
                <v:shape id="_x0000_i1049" type="#_x0000_t75" style="height:9pt;width:103.51pt">
                  <v:imagedata r:id="rId16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C.勤奋一自卑阶段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pt">
                  <v:imagedata r:id="rId15" o:title=""/>
                </v:shape>
              </w:pict>
            </w:r>
            <w:r>
              <w:pict>
                <v:shape id="_x0000_i1051" type="#_x0000_t75" style="height:9pt;width:103.51pt">
                  <v:imagedata r:id="rId16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D.同一性一角色混乱阶段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6.76pt">
                  <v:imagedata r:id="rId11" o:title=""/>
                </v:shape>
              </w:pict>
            </w:r>
            <w:r>
              <w:pict>
                <v:shape id="_x0000_i1053" type="#_x0000_t75" style="height:9pt;width:9.75pt">
                  <v:imagedata r:id="rId12" o:title=""/>
                </v:shape>
              </w:pict>
            </w:r>
            <w:r>
              <w:t>91.43%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5.能使学生在短时间内获得大量系统的科学知识的教学方法是(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A.讲授法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9.76pt">
                  <v:imagedata r:id="rId21" o:title=""/>
                </v:shape>
              </w:pict>
            </w:r>
            <w:r>
              <w:pict>
                <v:shape id="_x0000_i1055" type="#_x0000_t75" style="height:9pt;width:6.75pt">
                  <v:imagedata r:id="rId22" o:title=""/>
                </v:shape>
              </w:pict>
            </w:r>
            <w:r>
              <w:t>94.29%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B.讨论法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C.谈话法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D.指导法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pt">
                  <v:imagedata r:id="rId13" o:title=""/>
                </v:shape>
              </w:pict>
            </w:r>
            <w:r>
              <w:pict>
                <v:shape id="_x0000_i1059" type="#_x0000_t75" style="height:9pt;width:100.51pt">
                  <v:imagedata r:id="rId14" o:title=""/>
                </v:shape>
              </w:pict>
            </w:r>
            <w:r>
              <w:t>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94.29%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