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1.教学的首要任务是(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A.关注学生个性发展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3.26pt">
                  <v:imagedata r:id="rId4" o:title=""/>
                </v:shape>
              </w:pict>
            </w:r>
            <w:r>
              <w:pict>
                <v:shape id="_x0000_i102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B.发展智力、体力和创造才能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3.26pt">
                  <v:imagedata r:id="rId4" o:title=""/>
                </v:shape>
              </w:pict>
            </w:r>
            <w:r>
              <w:pict>
                <v:shape id="_x0000_i1028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C.培养品德和审美情趣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D.传授基础知识和基本技能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2.“授人以鱼，仅供一饭之需;授人以渔，则终身受用无穷”这主要说明下列哪个选项的意思?(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A.传授学科知识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B.反复练习巩固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7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C.发展智力能力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D.加强“双基”教育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路老师在进行生物课教学的过程中，经常是先给大家讲解知识，然后带大家到植物园里去观察，有时候大家一起进行一些杆插操作，这样既有课堂知识的学习，又有实际的感性认识，这体现了陆老师遵循了教育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A.直接经验与间接经验相统一的规律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3.26pt">
                  <v:imagedata r:id="rId4" o:title=""/>
                </v:shape>
              </w:pict>
            </w:r>
            <w:r>
              <w:pict>
                <v:shape id="_x0000_i103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B.掌握知识与发展能力相统一的规律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C.教师主导与学生主体相统一规律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3.26pt">
                  <v:imagedata r:id="rId4" o:title=""/>
                </v:shape>
              </w:pict>
            </w:r>
            <w:r>
              <w:pict>
                <v:shape id="_x0000_i1039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D.传授知识与思想教育相统一的规律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4.在教学中，通过学生观察所学事物或教师语言的形象描述，引导学生形成对所学事物过程的清晰表象，丰富他们的感性认知，从而使他们能够正确理解书本知识和发展认知能力的教学原则是(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3.26pt">
                  <v:imagedata r:id="rId4" o:title=""/>
                </v:shape>
              </w:pict>
            </w:r>
            <w:r>
              <w:pict>
                <v:shape id="_x0000_i1044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3.26pt">
                  <v:imagedata r:id="rId4" o:title=""/>
                </v:shape>
              </w:pict>
            </w:r>
            <w:r>
              <w:pict>
                <v:shape id="_x0000_i104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5.上课是教学工作的中心环节，教师上好一堂课的基本要求是(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A.教学目标明确;采用多媒体技术;教学内容正确;善于调动学生积极性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B.教学目标明确;备课认真、准备充足;教学内容正确;善于调动学生积极性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C.教学目标明确;教学组织严密，结构紧凑;教学内容正确;善于调动学生积极性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3.26pt">
                  <v:imagedata r:id="rId4" o:title=""/>
                </v:shape>
              </w:pict>
            </w:r>
            <w:r>
              <w:pict>
                <v:shape id="_x0000_i1050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D.教学目标明确;采用多种多媒体技术;教学内容正确;板书规范，教态从容自如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3.26pt">
                  <v:imagedata r:id="rId4" o:title=""/>
                </v:shape>
              </w:pict>
            </w:r>
            <w:r>
              <w:pict>
                <v:shape id="_x0000_i1052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