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1.在问题解决过程中，有时会出现“恍然大悟”或“豁然开朗”的情况，这一现象可以用( )解释。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A.心理定势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7.25pt">
                  <v:imagedata r:id="rId4" o:title=""/>
                </v:shape>
              </w:pict>
            </w:r>
            <w:r>
              <w:pict>
                <v:shape id="_x0000_i1026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B.酝酿效应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9.51pt">
                  <v:imagedata r:id="rId6" o:title=""/>
                </v:shape>
              </w:pict>
            </w:r>
            <w:r>
              <w:pict>
                <v:shape id="_x0000_i1028" type="#_x0000_t75" style="height:9pt;width:27pt">
                  <v:imagedata r:id="rId7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.25pt">
                  <v:imagedata r:id="rId8" o:title=""/>
                </v:shape>
              </w:pict>
            </w:r>
            <w:r>
              <w:pict>
                <v:shape id="_x0000_i1030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D.功能固着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2.数学中学到的逻辑推理规则，有利于问题的解决，这属于(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1.51pt">
                  <v:imagedata r:id="rId11" o:title=""/>
                </v:shape>
              </w:pict>
            </w:r>
            <w:r>
              <w:pict>
                <v:shape id="_x0000_i1033" type="#_x0000_t75" style="height:9pt;width:45.01pt">
                  <v:imagedata r:id="rId12" o:title=""/>
                </v:shape>
              </w:pict>
            </w:r>
            <w:r>
              <w:t>58.33%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C.纵向迁移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7.25pt">
                  <v:imagedata r:id="rId4" o:title=""/>
                </v:shape>
              </w:pict>
            </w:r>
            <w:r>
              <w:pict>
                <v:shape id="_x0000_i1036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6.25pt">
                  <v:imagedata r:id="rId13" o:title=""/>
                </v:shape>
              </w:pict>
            </w:r>
            <w:r>
              <w:pict>
                <v:shape id="_x0000_i1038" type="#_x0000_t75" style="height:9pt;width:80.26pt">
                  <v:imagedata r:id="rId14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3.下列哪项不属于学习行为(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A.谈虎色变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.25pt">
                  <v:imagedata r:id="rId8" o:title=""/>
                </v:shape>
              </w:pict>
            </w:r>
            <w:r>
              <w:pict>
                <v:shape id="_x0000_i1040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B.杯弓蛇影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.25pt">
                  <v:imagedata r:id="rId8" o:title=""/>
                </v:shape>
              </w:pict>
            </w:r>
            <w:r>
              <w:pict>
                <v:shape id="_x0000_i1042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C.近朱者赤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D.蜜蜂采蜜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88.51pt">
                  <v:imagedata r:id="rId15" o:title=""/>
                </v:shape>
              </w:pict>
            </w:r>
            <w:r>
              <w:pict>
                <v:shape id="_x0000_i1045" type="#_x0000_t75" style="height:9pt;width:18pt">
                  <v:imagedata r:id="rId16" o:title=""/>
                </v:shape>
              </w:pict>
            </w:r>
            <w:r>
              <w:t>83.33%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4.表现在人对现实的态度和行为方式的、比较稳定的独特的心理特征的总和是(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A.气质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1.51pt">
                  <v:imagedata r:id="rId11" o:title=""/>
                </v:shape>
              </w:pict>
            </w:r>
            <w:r>
              <w:pict>
                <v:shape id="_x0000_i1047" type="#_x0000_t75" style="height:9pt;width:45.01pt">
                  <v:imagedata r:id="rId12" o:title=""/>
                </v:shape>
              </w:pict>
            </w:r>
            <w:r>
              <w:t>58.33%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B.性格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5.25pt">
                  <v:imagedata r:id="rId17" o:title=""/>
                </v:shape>
              </w:pict>
            </w:r>
            <w:r>
              <w:pict>
                <v:shape id="_x0000_i1049" type="#_x0000_t75" style="height:9pt;width:71.26pt">
                  <v:imagedata r:id="rId18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.25pt">
                  <v:imagedata r:id="rId8" o:title=""/>
                </v:shape>
              </w:pict>
            </w:r>
            <w:r>
              <w:pict>
                <v:shape id="_x0000_i1052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5.人们在社会活动中表现出来和发展起来的能力是(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.25pt">
                  <v:imagedata r:id="rId8" o:title=""/>
                </v:shape>
              </w:pict>
            </w:r>
            <w:r>
              <w:pict>
                <v:shape id="_x0000_i1055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C.社交能力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7.51pt">
                  <v:imagedata r:id="rId19" o:title=""/>
                </v:shape>
              </w:pict>
            </w:r>
            <w:r>
              <w:pict>
                <v:shape id="_x0000_i1057" type="#_x0000_t75" style="height:9pt;width:9pt">
                  <v:imagedata r:id="rId20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D.模仿能力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