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4月27日每日一练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1.下列属于经典条件作用的是(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A.告诉小朋友，先喝完药才可以吃糖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.75pt">
                  <v:imagedata r:id="rId4" o:title=""/>
                </v:shape>
              </w:pict>
            </w:r>
            <w:r>
              <w:pict>
                <v:shape id="_x0000_i1026" type="#_x0000_t75" style="height:9pt;width:96.76pt">
                  <v:imagedata r:id="rId5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B.小花回答问题后得到了表扬，于是回答问题的次数增加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5.01pt">
                  <v:imagedata r:id="rId6" o:title=""/>
                </v:shape>
              </w:pict>
            </w:r>
            <w:r>
              <w:pict>
                <v:shape id="_x0000_i1028" type="#_x0000_t75" style="height:9pt;width:61.51pt">
                  <v:imagedata r:id="rId7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C.每次想到第二天要考试小明就有些心烦意乱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0pt">
                  <v:imagedata r:id="rId8" o:title=""/>
                </v:shape>
              </w:pict>
            </w:r>
            <w:r>
              <w:pict>
                <v:shape id="_x0000_i1030" type="#_x0000_t75" style="height:9pt;width:76.51pt">
                  <v:imagedata r:id="rId9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D.小黄做了坏事后被关禁闭，之后他就不敢再犯了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0.25pt">
                  <v:imagedata r:id="rId10" o:title=""/>
                </v:shape>
              </w:pict>
            </w:r>
            <w:r>
              <w:pict>
                <v:shape id="_x0000_i1032" type="#_x0000_t75" style="height:9pt;width:86.26pt">
                  <v:imagedata r:id="rId11" o:title=""/>
                </v:shape>
              </w:pict>
            </w:r>
            <w:r>
              <w:t>19.05%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2.小朱小时候差点掉进河里淹死，后来他一直都不敢靠近海边，也不敢吃海鲜。根据相关理论，这属于刺激的(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A.获得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B.泛化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6.01pt">
                  <v:imagedata r:id="rId13" o:title=""/>
                </v:shape>
              </w:pict>
            </w:r>
            <w:r>
              <w:pict>
                <v:shape id="_x0000_i1035" type="#_x0000_t75" style="height:9pt;width:10.5pt">
                  <v:imagedata r:id="rId14" o:title=""/>
                </v:shape>
              </w:pict>
            </w:r>
            <w:r>
              <w:t>90.48%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.5pt">
                  <v:imagedata r:id="rId15" o:title=""/>
                </v:shape>
              </w:pict>
            </w:r>
            <w:r>
              <w:pict>
                <v:shape id="_x0000_i1037" type="#_x0000_t75" style="height:9pt;width:102.01pt">
                  <v:imagedata r:id="rId16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D.恢复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.5pt">
                  <v:imagedata r:id="rId15" o:title=""/>
                </v:shape>
              </w:pict>
            </w:r>
            <w:r>
              <w:pict>
                <v:shape id="_x0000_i1039" type="#_x0000_t75" style="height:9pt;width:102.01pt">
                  <v:imagedata r:id="rId16" o:title=""/>
                </v:shape>
              </w:pict>
            </w:r>
            <w:r>
              <w:t>4.76%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3.( )是把学习理论的原则应用于儿童发展问题研究的最主要的心理学家。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A.华生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70.51pt">
                  <v:imagedata r:id="rId17" o:title=""/>
                </v:shape>
              </w:pict>
            </w:r>
            <w:r>
              <w:pict>
                <v:shape id="_x0000_i1041" type="#_x0000_t75" style="height:9pt;width:36.01pt">
                  <v:imagedata r:id="rId18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B.苛勒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0.25pt">
                  <v:imagedata r:id="rId10" o:title=""/>
                </v:shape>
              </w:pict>
            </w:r>
            <w:r>
              <w:pict>
                <v:shape id="_x0000_i1043" type="#_x0000_t75" style="height:9pt;width:86.26pt">
                  <v:imagedata r:id="rId11" o:title=""/>
                </v:shape>
              </w:pict>
            </w:r>
            <w:r>
              <w:t>19.05%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D.卢梭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5pt">
                  <v:imagedata r:id="rId19" o:title=""/>
                </v:shape>
              </w:pict>
            </w:r>
            <w:r>
              <w:pict>
                <v:shape id="_x0000_i1046" type="#_x0000_t75" style="height:9pt;width:91.51pt">
                  <v:imagedata r:id="rId20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4.华生在研究儿童恐惧心理实验中，当儿童抚摸小白兔时就用力敲锣，结果使这个儿童不但对小白兔、甚至对其他白色的东西都产生了畏惧心理。该实验违背了教育心理学研究的(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A.客观性原则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5.25pt">
                  <v:imagedata r:id="rId21" o:title=""/>
                </v:shape>
              </w:pict>
            </w:r>
            <w:r>
              <w:pict>
                <v:shape id="_x0000_i1048" type="#_x0000_t75" style="height:9pt;width:71.26pt">
                  <v:imagedata r:id="rId22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50.26pt">
                  <v:imagedata r:id="rId23" o:title=""/>
                </v:shape>
              </w:pict>
            </w:r>
            <w:r>
              <w:pict>
                <v:shape id="_x0000_i1050" type="#_x0000_t75" style="height:9pt;width:56.26pt">
                  <v:imagedata r:id="rId24" o:title=""/>
                </v:shape>
              </w:pict>
            </w:r>
            <w:r>
              <w:t>47.62%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C.理论联系实际原则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5pt">
                  <v:imagedata r:id="rId19" o:title=""/>
                </v:shape>
              </w:pict>
            </w:r>
            <w:r>
              <w:pict>
                <v:shape id="_x0000_i1052" type="#_x0000_t75" style="height:9pt;width:91.51pt">
                  <v:imagedata r:id="rId20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.5pt">
                  <v:imagedata r:id="rId15" o:title=""/>
                </v:shape>
              </w:pict>
            </w:r>
            <w:r>
              <w:pict>
                <v:shape id="_x0000_i1054" type="#_x0000_t75" style="height:9pt;width:102.01pt">
                  <v:imagedata r:id="rId16" o:title=""/>
                </v:shape>
              </w:pict>
            </w:r>
            <w:r>
              <w:t>4.76%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5.当学生取得好的成绩后，老师家长给予表扬和鼓励，这符合桑代克学习规律中的(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A.准备律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.5pt">
                  <v:imagedata r:id="rId15" o:title=""/>
                </v:shape>
              </w:pict>
            </w:r>
            <w:r>
              <w:pict>
                <v:shape id="_x0000_i1056" type="#_x0000_t75" style="height:9pt;width:102.01pt">
                  <v:imagedata r:id="rId16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B.练习律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C.动机律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30pt">
                  <v:imagedata r:id="rId8" o:title=""/>
                </v:shape>
              </w:pict>
            </w:r>
            <w:r>
              <w:pict>
                <v:shape id="_x0000_i1059" type="#_x0000_t75" style="height:9pt;width:76.51pt">
                  <v:imagedata r:id="rId9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D.效果律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70.51pt">
                  <v:imagedata r:id="rId17" o:title=""/>
                </v:shape>
              </w:pict>
            </w:r>
            <w:r>
              <w:pict>
                <v:shape id="_x0000_i1061" type="#_x0000_t75" style="height:9pt;width:36.01pt">
                  <v:imagedata r:id="rId18" o:title=""/>
                </v:shape>
              </w:pict>
            </w:r>
            <w:r>
              <w:t>66.67%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