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4月20日每日一练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1.提出“为个人谋生之准备”“为个人服务社会之准备”“为世界、国家增进生产力之准备”这一观点的是(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A.蔡元培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3.26pt">
                  <v:imagedata r:id="rId4" o:title=""/>
                </v:shape>
              </w:pict>
            </w:r>
            <w:r>
              <w:pict>
                <v:shape id="_x0000_i1026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B.晏阳初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7.25pt">
                  <v:imagedata r:id="rId6" o:title=""/>
                </v:shape>
              </w:pict>
            </w:r>
            <w:r>
              <w:pict>
                <v:shape id="_x0000_i1028" type="#_x0000_t75" style="height:9pt;width:89.26pt">
                  <v:imagedata r:id="rId7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C.梁漱溟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1.25pt">
                  <v:imagedata r:id="rId8" o:title=""/>
                </v:shape>
              </w:pict>
            </w:r>
            <w:r>
              <w:pict>
                <v:shape id="_x0000_i1030" type="#_x0000_t75" style="height:9pt;width:95.26pt">
                  <v:imagedata r:id="rId9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D.黄炎培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3.25pt">
                  <v:imagedata r:id="rId10" o:title=""/>
                </v:shape>
              </w:pict>
            </w:r>
            <w:r>
              <w:pict>
                <v:shape id="_x0000_i1032" type="#_x0000_t75" style="height:9pt;width:83.26pt">
                  <v:imagedata r:id="rId11" o:title=""/>
                </v:shape>
              </w:pict>
            </w:r>
            <w:r>
              <w:t>22.22%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22.22%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2.提出“使无业者有业，使有业者乐业”著名职业教育理论的教育家是(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A.蔡元培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7.25pt">
                  <v:imagedata r:id="rId6" o:title=""/>
                </v:shape>
              </w:pict>
            </w:r>
            <w:r>
              <w:pict>
                <v:shape id="_x0000_i1034" type="#_x0000_t75" style="height:9pt;width:89.26pt">
                  <v:imagedata r:id="rId7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B.黄炎培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7.26pt">
                  <v:imagedata r:id="rId12" o:title=""/>
                </v:shape>
              </w:pict>
            </w:r>
            <w:r>
              <w:pict>
                <v:shape id="_x0000_i1036" type="#_x0000_t75" style="height:9pt;width:59.26pt">
                  <v:imagedata r:id="rId13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C.晏阳初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7.25pt">
                  <v:imagedata r:id="rId6" o:title=""/>
                </v:shape>
              </w:pict>
            </w:r>
            <w:r>
              <w:pict>
                <v:shape id="_x0000_i1038" type="#_x0000_t75" style="height:9pt;width:89.26pt">
                  <v:imagedata r:id="rId7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D.陶行知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3.25pt">
                  <v:imagedata r:id="rId10" o:title=""/>
                </v:shape>
              </w:pict>
            </w:r>
            <w:r>
              <w:pict>
                <v:shape id="_x0000_i1040" type="#_x0000_t75" style="height:9pt;width:83.26pt">
                  <v:imagedata r:id="rId11" o:title=""/>
                </v:shape>
              </w:pict>
            </w:r>
            <w:r>
              <w:t>22.22%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3.晏阳初认为中国农村问题千头万绪，但基本可以用“愚弱穷私”这四个字为代表，他提出了著名的四大教育理论，其中，解决“愚”这一问题的是(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A.文艺教育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9.25pt">
                  <v:imagedata r:id="rId14" o:title=""/>
                </v:shape>
              </w:pict>
            </w:r>
            <w:r>
              <w:pict>
                <v:shape id="_x0000_i1042" type="#_x0000_t75" style="height:9pt;width:77.26pt">
                  <v:imagedata r:id="rId15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B.公民教育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6.51pt">
                  <v:imagedata r:id="rId16" o:title=""/>
                </v:shape>
              </w:pict>
            </w:r>
            <w:r>
              <w:pict>
                <v:shape id="_x0000_i1044" type="#_x0000_t75" style="height:9pt;width:30pt">
                  <v:imagedata r:id="rId17" o:title=""/>
                </v:shape>
              </w:pict>
            </w:r>
            <w:r>
              <w:t>72.22%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C.生计教育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D.卫生教育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 )提出“由于天性、习惯和理性不能经常统一，要使它们互相协调并服从于理性，除了通过立法者的力量而外，就寄托于教育。”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A.鲁迅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1.25pt">
                  <v:imagedata r:id="rId8" o:title=""/>
                </v:shape>
              </w:pict>
            </w:r>
            <w:r>
              <w:pict>
                <v:shape id="_x0000_i1048" type="#_x0000_t75" style="height:9pt;width:95.26pt">
                  <v:imagedata r:id="rId9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B.亚里士多德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76.51pt">
                  <v:imagedata r:id="rId16" o:title=""/>
                </v:shape>
              </w:pict>
            </w:r>
            <w:r>
              <w:pict>
                <v:shape id="_x0000_i1050" type="#_x0000_t75" style="height:9pt;width:30pt">
                  <v:imagedata r:id="rId17" o:title=""/>
                </v:shape>
              </w:pict>
            </w:r>
            <w:r>
              <w:t>72.22%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C.苏格拉底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.25pt">
                  <v:imagedata r:id="rId19" o:title=""/>
                </v:shape>
              </w:pict>
            </w:r>
            <w:r>
              <w:pict>
                <v:shape id="_x0000_i1052" type="#_x0000_t75" style="height:9pt;width:101.26pt">
                  <v:imagedata r:id="rId20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D.柏拉图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1.25pt">
                  <v:imagedata r:id="rId8" o:title=""/>
                </v:shape>
              </w:pict>
            </w:r>
            <w:r>
              <w:pict>
                <v:shape id="_x0000_i1054" type="#_x0000_t75" style="height:9pt;width:95.26pt">
                  <v:imagedata r:id="rId9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5.亚里士多德注意到了儿童心理发展的自然特点，主张按照儿童心理发展的规律对儿童进行分阶段教育，提倡对学生进行和谐的( )，这些成为后来强调教育中注重人的发展的思想渊源。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A.全面发展的教育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70.51pt">
                  <v:imagedata r:id="rId21" o:title=""/>
                </v:shape>
              </w:pict>
            </w:r>
            <w:r>
              <w:pict>
                <v:shape id="_x0000_i1056" type="#_x0000_t75" style="height:9pt;width:36.01pt">
                  <v:imagedata r:id="rId22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B.素质教育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C.个性健康发展的教育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7.25pt">
                  <v:imagedata r:id="rId6" o:title=""/>
                </v:shape>
              </w:pict>
            </w:r>
            <w:r>
              <w:pict>
                <v:shape id="_x0000_i1059" type="#_x0000_t75" style="height:9pt;width:89.26pt">
                  <v:imagedata r:id="rId7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D.可持续发展的教育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7.25pt">
                  <v:imagedata r:id="rId6" o:title=""/>
                </v:shape>
              </w:pict>
            </w:r>
            <w:r>
              <w:pict>
                <v:shape id="_x0000_i1061" type="#_x0000_t75" style="height:9pt;width:89.26pt">
                  <v:imagedata r:id="rId7" o:title=""/>
                </v:shape>
              </w:pict>
            </w:r>
            <w:r>
              <w:t>16.67%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