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4月12日每日一练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1.新课程强调建立促进学生全面发展的评价体系，评价不仅要关心学生的学业成绩，而且要发现和发展学生的( )，了解学生的发展需求。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A.个性特点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7.75pt">
                  <v:imagedata r:id="rId4" o:title=""/>
                </v:shape>
              </w:pict>
            </w:r>
            <w:r>
              <w:pict>
                <v:shape id="_x0000_i1026" type="#_x0000_t75" style="height:9pt;width:78.76pt">
                  <v:imagedata r:id="rId5" o:title=""/>
                </v:shape>
              </w:pict>
            </w:r>
            <w:r>
              <w:t>26.67%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B.学习基础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C.身体素质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6.75pt">
                  <v:imagedata r:id="rId7" o:title=""/>
                </v:shape>
              </w:pict>
            </w:r>
            <w:r>
              <w:pict>
                <v:shape id="_x0000_i1029" type="#_x0000_t75" style="height:9pt;width:99.76pt">
                  <v:imagedata r:id="rId8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D.多方面潜能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70.51pt">
                  <v:imagedata r:id="rId9" o:title=""/>
                </v:shape>
              </w:pict>
            </w:r>
            <w:r>
              <w:pict>
                <v:shape id="_x0000_i1031" type="#_x0000_t75" style="height:9pt;width:36.01pt">
                  <v:imagedata r:id="rId10" o:title=""/>
                </v:shape>
              </w:pict>
            </w:r>
            <w:r>
              <w:t>66.67%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2.教师专业标准体系包含三个维度十四个领域，“三个维度”是( )“专业知识”和“专业能力”。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A.专业理想与师德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49.51pt">
                  <v:imagedata r:id="rId11" o:title=""/>
                </v:shape>
              </w:pict>
            </w:r>
            <w:r>
              <w:pict>
                <v:shape id="_x0000_i1033" type="#_x0000_t75" style="height:9pt;width:57.01pt">
                  <v:imagedata r:id="rId12" o:title=""/>
                </v:shape>
              </w:pict>
            </w:r>
            <w:r>
              <w:t>46.67%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B.专业理念与师德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9.51pt">
                  <v:imagedata r:id="rId11" o:title=""/>
                </v:shape>
              </w:pict>
            </w:r>
            <w:r>
              <w:pict>
                <v:shape id="_x0000_i1035" type="#_x0000_t75" style="height:9pt;width:57.01pt">
                  <v:imagedata r:id="rId12" o:title=""/>
                </v:shape>
              </w:pict>
            </w:r>
            <w:r>
              <w:t>46.67%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C.专业梦想与师德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D.专业情意与师德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.75pt">
                  <v:imagedata r:id="rId7" o:title=""/>
                </v:shape>
              </w:pict>
            </w:r>
            <w:r>
              <w:pict>
                <v:shape id="_x0000_i1038" type="#_x0000_t75" style="height:9pt;width:99.76pt">
                  <v:imagedata r:id="rId8" o:title=""/>
                </v:shape>
              </w:pict>
            </w:r>
            <w:r>
              <w:t>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3.在教育部印发的《教师专业标准》中，不属于“通识性知识”基本要求的是(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A.具有相应的自然科学和人文社会科学知识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B.了解中国教育基本情况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1pt">
                  <v:imagedata r:id="rId13" o:title=""/>
                </v:shape>
              </w:pict>
            </w:r>
            <w:r>
              <w:pict>
                <v:shape id="_x0000_i1041" type="#_x0000_t75" style="height:9pt;width:85.51pt">
                  <v:imagedata r:id="rId14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C.具有相应的艺术欣赏与表现知识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7.75pt">
                  <v:imagedata r:id="rId4" o:title=""/>
                </v:shape>
              </w:pict>
            </w:r>
            <w:r>
              <w:pict>
                <v:shape id="_x0000_i1043" type="#_x0000_t75" style="height:9pt;width:78.76pt">
                  <v:imagedata r:id="rId5" o:title=""/>
                </v:shape>
              </w:pict>
            </w:r>
            <w:r>
              <w:t>26.67%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D.具有良好的职业道德修养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6.26pt">
                  <v:imagedata r:id="rId15" o:title=""/>
                </v:shape>
              </w:pict>
            </w:r>
            <w:r>
              <w:pict>
                <v:shape id="_x0000_i1045" type="#_x0000_t75" style="height:9pt;width:50.26pt">
                  <v:imagedata r:id="rId16" o:title=""/>
                </v:shape>
              </w:pict>
            </w:r>
            <w:r>
              <w:t>53.33%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4.为提高家乡孩童的学习条件，甲和乙欲一起在家乡成立一所学校，则他们必须具备的条件不包括(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A.合格的教师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3.5pt">
                  <v:imagedata r:id="rId17" o:title=""/>
                </v:shape>
              </w:pict>
            </w:r>
            <w:r>
              <w:pict>
                <v:shape id="_x0000_i1047" type="#_x0000_t75" style="height:9pt;width:93.01pt">
                  <v:imagedata r:id="rId18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B.符合规定标准的教学场所和设备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C.乡友的大力支持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4.76pt">
                  <v:imagedata r:id="rId19" o:title=""/>
                </v:shape>
              </w:pict>
            </w:r>
            <w:r>
              <w:pict>
                <v:shape id="_x0000_i1050" type="#_x0000_t75" style="height:9pt;width:21.75pt">
                  <v:imagedata r:id="rId20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D.组织机构和章程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.75pt">
                  <v:imagedata r:id="rId7" o:title=""/>
                </v:shape>
              </w:pict>
            </w:r>
            <w:r>
              <w:pict>
                <v:shape id="_x0000_i1052" type="#_x0000_t75" style="height:9pt;width:99.76pt">
                  <v:imagedata r:id="rId8" o:title=""/>
                </v:shape>
              </w:pict>
            </w:r>
            <w:r>
              <w:t>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5.根据《中华人民共和国教育法》的规定，国家建立以( )为主，其他多种渠道筹措教育经费为辅的体制，逐步增加对教育的投入，保证国家举办的学校教育经费的稳定来源。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A.财政拨款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9.01pt">
                  <v:imagedata r:id="rId21" o:title=""/>
                </v:shape>
              </w:pict>
            </w:r>
            <w:r>
              <w:pict>
                <v:shape id="_x0000_i1054" type="#_x0000_t75" style="height:9pt;width:7.5pt">
                  <v:imagedata r:id="rId22" o:title=""/>
                </v:shape>
              </w:pict>
            </w:r>
            <w:r>
              <w:t>93.33%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B.企业赞助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.75pt">
                  <v:imagedata r:id="rId7" o:title=""/>
                </v:shape>
              </w:pict>
            </w:r>
            <w:r>
              <w:pict>
                <v:shape id="_x0000_i1056" type="#_x0000_t75" style="height:9pt;width:99.76pt">
                  <v:imagedata r:id="rId8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C.学校自筹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D.公民募捐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93.33%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