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1.小红为了获得老师和家长的表扬，学习非常刻苦。她的学习动机表现为(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A.认知内驱力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B.自我提高内驱力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5pt">
                  <v:imagedata r:id="rId4" o:title=""/>
                </v:shape>
              </w:pict>
            </w:r>
            <w:r>
              <w:pict>
                <v:shape id="_x0000_i1028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C.附属内驱力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5.76pt">
                  <v:imagedata r:id="rId6" o:title=""/>
                </v:shape>
              </w:pict>
            </w:r>
            <w:r>
              <w:pict>
                <v:shape id="_x0000_i1030" type="#_x0000_t75" style="height:9pt;width:30.75pt">
                  <v:imagedata r:id="rId7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D.求知欲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2.“为中华之崛起而读书”这样的学习动机属于(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A.近景性内部动机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5pt">
                  <v:imagedata r:id="rId4" o:title=""/>
                </v:shape>
              </w:pict>
            </w:r>
            <w:r>
              <w:pict>
                <v:shape id="_x0000_i1033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B.近景性外部动机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C.远景性内部动机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5.01pt">
                  <v:imagedata r:id="rId9" o:title=""/>
                </v:shape>
              </w:pict>
            </w:r>
            <w:r>
              <w:pict>
                <v:shape id="_x0000_i1036" type="#_x0000_t75" style="height:9pt;width:61.51pt">
                  <v:imagedata r:id="rId10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D.远景性外部动机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5.01pt">
                  <v:imagedata r:id="rId9" o:title=""/>
                </v:shape>
              </w:pict>
            </w:r>
            <w:r>
              <w:pict>
                <v:shape id="_x0000_i1038" type="#_x0000_t75" style="height:9pt;width:61.51pt">
                  <v:imagedata r:id="rId10" o:title=""/>
                </v:shape>
              </w:pict>
            </w:r>
            <w:r>
              <w:t>42.86%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3.心理学研究表明，动机强度与问题解决效果的关系可以绘成(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A.波浪线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5pt">
                  <v:imagedata r:id="rId4" o:title=""/>
                </v:shape>
              </w:pict>
            </w:r>
            <w:r>
              <w:pict>
                <v:shape id="_x0000_i1040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B.斜线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C.U型曲线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pt">
                  <v:imagedata r:id="rId4" o:title=""/>
                </v:shape>
              </w:pict>
            </w:r>
            <w:r>
              <w:pict>
                <v:shape id="_x0000_i1043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D.倒U型曲线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5.76pt">
                  <v:imagedata r:id="rId6" o:title=""/>
                </v:shape>
              </w:pict>
            </w:r>
            <w:r>
              <w:pict>
                <v:shape id="_x0000_i1045" type="#_x0000_t75" style="height:9pt;width:30.75pt">
                  <v:imagedata r:id="rId7" o:title=""/>
                </v:shape>
              </w:pict>
            </w:r>
            <w:r>
              <w:t>71.43%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4.著名的耶克斯—多德森定律告诉我们，中等程度的动机激起水平对学习效果的提高(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A.也是中等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5pt">
                  <v:imagedata r:id="rId4" o:title=""/>
                </v:shape>
              </w:pict>
            </w:r>
            <w:r>
              <w:pict>
                <v:shape id="_x0000_i1047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5pt">
                  <v:imagedata r:id="rId4" o:title=""/>
                </v:shape>
              </w:pict>
            </w:r>
            <w:r>
              <w:pict>
                <v:shape id="_x0000_i1049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C.关系不大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D.最有利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5.76pt">
                  <v:imagedata r:id="rId6" o:title=""/>
                </v:shape>
              </w:pict>
            </w:r>
            <w:r>
              <w:pict>
                <v:shape id="_x0000_i1052" type="#_x0000_t75" style="height:9pt;width:30.75pt">
                  <v:imagedata r:id="rId7" o:title=""/>
                </v:shape>
              </w:pict>
            </w:r>
            <w:r>
              <w:t>71.43%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5.与追求成功者相比较，害怕失败者倾向于选择(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A.比较难的任务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B.比较容易的任务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0.76pt">
                  <v:imagedata r:id="rId11" o:title=""/>
                </v:shape>
              </w:pict>
            </w:r>
            <w:r>
              <w:pict>
                <v:shape id="_x0000_i1055" type="#_x0000_t75" style="height:9pt;width:45.76pt">
                  <v:imagedata r:id="rId12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C.难度适中的任务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D.非常难和非常容易的任务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5.01pt">
                  <v:imagedata r:id="rId9" o:title=""/>
                </v:shape>
              </w:pict>
            </w:r>
            <w:r>
              <w:pict>
                <v:shape id="_x0000_i1058" type="#_x0000_t75" style="height:9pt;width:61.51pt">
                  <v:imagedata r:id="rId10" o:title=""/>
                </v:shape>
              </w:pict>
            </w:r>
            <w:r>
              <w:t>42.86%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