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3月22日每日一练</w:t>
      </w:r>
    </w:p>
    <w:p w:rsidR="00A77B3E">
      <w:pPr>
        <w:rPr>
          <w:b/>
          <w:sz w:val="32"/>
        </w:rPr>
      </w:pPr>
      <w:r>
        <w:rPr>
          <w:b w:val="0"/>
          <w:color w:val="000000"/>
          <w:sz w:val="24"/>
        </w:rPr>
        <w:t>1.皮亚杰认为当儿童的原有的认知图式不能解释新的刺激的时候，其认知结构发生改变来适应刺激的过程是(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A.同化</w:t>
            </w:r>
          </w:p>
        </w:tc>
        <w:tc>
          <w:tcPr>
            <w:shd w:val="clear" w:color="auto" w:fill="FFFFFF"/>
            <w:vAlign w:val="center"/>
          </w:tcPr>
          <w:p>
            <w:pPr>
              <w:jc w:val="center"/>
            </w:pPr>
            <w:r>
              <w:t>6</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18pt">
                  <v:imagedata r:id="rId4" o:title=""/>
                </v:shape>
              </w:pict>
            </w:r>
            <w:r>
              <w:pict>
                <v:shape id="_x0000_i1026" type="#_x0000_t75" style="height:9pt;width:88.51pt">
                  <v:imagedata r:id="rId5" o:title=""/>
                </v:shape>
              </w:pict>
            </w:r>
            <w:r>
              <w:t>17.14%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B.顺应</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23</w:t>
            </w:r>
          </w:p>
        </w:tc>
        <w:tc>
          <w:tcPr>
            <w:shd w:val="clear" w:color="auto" w:fill="F9F9F9"/>
            <w:vAlign w:val="center"/>
          </w:tcPr>
          <w:p>
            <w:pPr>
              <w:bidi w:val="0"/>
              <w:jc w:val="left"/>
            </w:pPr>
            <w:r>
              <w:pict>
                <v:shape id="_x0000_i1027" type="#_x0000_t75" style="height:9pt;width:69.76pt">
                  <v:imagedata r:id="rId6" o:title=""/>
                </v:shape>
              </w:pict>
            </w:r>
            <w:r>
              <w:pict>
                <v:shape id="_x0000_i1028" type="#_x0000_t75" style="height:9pt;width:36.76pt">
                  <v:imagedata r:id="rId7" o:title=""/>
                </v:shape>
              </w:pict>
            </w:r>
            <w:r>
              <w:t>65.71%</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C.平衡</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29" type="#_x0000_t75" style="height:9pt;width:3pt">
                  <v:imagedata r:id="rId8" o:title=""/>
                </v:shape>
              </w:pict>
            </w:r>
            <w:r>
              <w:pict>
                <v:shape id="_x0000_i1030" type="#_x0000_t75" style="height:9pt;width:103.51pt">
                  <v:imagedata r:id="rId9" o:title=""/>
                </v:shape>
              </w:pict>
            </w:r>
            <w:r>
              <w:t>2.86%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D.冲突</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31" type="#_x0000_t75" style="height:9pt;width:15pt">
                  <v:imagedata r:id="rId10" o:title=""/>
                </v:shape>
              </w:pict>
            </w:r>
            <w:r>
              <w:pict>
                <v:shape id="_x0000_i1032" type="#_x0000_t75" style="height:9pt;width:91.51pt">
                  <v:imagedata r:id="rId11" o:title=""/>
                </v:shape>
              </w:pict>
            </w:r>
            <w:r>
              <w:t>14.29%</w:t>
            </w:r>
          </w:p>
        </w:tc>
      </w:tr>
    </w:tbl>
    <w:p>
      <w:pPr>
        <w:bidi w:val="0"/>
      </w:pPr>
      <w:r>
        <w:rPr>
          <w:rStyle w:val="DefaultParagraphFont"/>
          <w:bdr w:val="nil"/>
          <w:rtl w:val="0"/>
        </w:rPr>
        <w:t>正确率：</w:t>
      </w:r>
      <w:r>
        <w:rPr>
          <w:rStyle w:val="DefaultParagraphFont"/>
          <w:color w:val="FF6600"/>
          <w:bdr w:val="nil"/>
          <w:rtl w:val="0"/>
        </w:rPr>
        <w:t>65.71%</w:t>
      </w:r>
    </w:p>
    <w:p>
      <w:pPr>
        <w:bidi w:val="0"/>
      </w:pPr>
    </w:p>
    <w:p>
      <w:pPr>
        <w:bidi w:val="0"/>
      </w:pPr>
    </w:p>
    <w:p>
      <w:pPr>
        <w:bidi w:val="0"/>
      </w:pPr>
      <w:r>
        <w:rPr>
          <w:b w:val="0"/>
          <w:color w:val="000000"/>
          <w:sz w:val="24"/>
        </w:rPr>
        <w:t>2.小明在两岁时就学会了背“床前明月光，疑是地上霜……”这首唐诗。按加涅的学习结果分类，这里发生的学习是(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A.言语信息</w:t>
            </w:r>
          </w:p>
        </w:tc>
        <w:tc>
          <w:tcPr>
            <w:shd w:val="clear" w:color="auto" w:fill="FFFFFF"/>
            <w:vAlign w:val="center"/>
          </w:tcPr>
          <w:p>
            <w:pPr>
              <w:bidi w:val="0"/>
              <w:jc w:val="center"/>
            </w:pPr>
            <w:r>
              <w:t>22</w:t>
            </w:r>
          </w:p>
        </w:tc>
        <w:tc>
          <w:tcPr>
            <w:shd w:val="clear" w:color="auto" w:fill="FFFFFF"/>
            <w:vAlign w:val="center"/>
          </w:tcPr>
          <w:p>
            <w:pPr>
              <w:bidi w:val="0"/>
              <w:jc w:val="left"/>
            </w:pPr>
            <w:r>
              <w:pict>
                <v:shape id="_x0000_i1033" type="#_x0000_t75" style="height:9pt;width:66.76pt">
                  <v:imagedata r:id="rId12" o:title=""/>
                </v:shape>
              </w:pict>
            </w:r>
            <w:r>
              <w:pict>
                <v:shape id="_x0000_i1034" type="#_x0000_t75" style="height:9pt;width:39.76pt">
                  <v:imagedata r:id="rId13" o:title=""/>
                </v:shape>
              </w:pict>
            </w:r>
            <w:r>
              <w:t>62.86%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B.态度</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5" type="#_x0000_t75" style="height:9pt;width:106.51pt">
                  <v:imagedata r:id="rId14"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C.动作技能</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9</w:t>
            </w:r>
          </w:p>
        </w:tc>
        <w:tc>
          <w:tcPr>
            <w:shd w:val="clear" w:color="auto" w:fill="FFFFFF"/>
            <w:vAlign w:val="center"/>
          </w:tcPr>
          <w:p>
            <w:pPr>
              <w:bidi w:val="0"/>
              <w:jc w:val="left"/>
            </w:pPr>
            <w:r>
              <w:pict>
                <v:shape id="_x0000_i1036" type="#_x0000_t75" style="height:9pt;width:27pt">
                  <v:imagedata r:id="rId15" o:title=""/>
                </v:shape>
              </w:pict>
            </w:r>
            <w:r>
              <w:pict>
                <v:shape id="_x0000_i1037" type="#_x0000_t75" style="height:9pt;width:79.51pt">
                  <v:imagedata r:id="rId16" o:title=""/>
                </v:shape>
              </w:pict>
            </w:r>
            <w:r>
              <w:t>25.71%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D.智慧技能</w:t>
            </w:r>
          </w:p>
        </w:tc>
        <w:tc>
          <w:tcPr>
            <w:shd w:val="clear" w:color="auto" w:fill="F9F9F9"/>
            <w:vAlign w:val="center"/>
          </w:tcPr>
          <w:p>
            <w:pPr>
              <w:bidi w:val="0"/>
              <w:jc w:val="center"/>
            </w:pPr>
            <w:r>
              <w:t>4</w:t>
            </w:r>
          </w:p>
        </w:tc>
        <w:tc>
          <w:tcPr>
            <w:shd w:val="clear" w:color="auto" w:fill="F9F9F9"/>
            <w:vAlign w:val="center"/>
          </w:tcPr>
          <w:p>
            <w:pPr>
              <w:bidi w:val="0"/>
              <w:jc w:val="left"/>
            </w:pPr>
            <w:r>
              <w:pict>
                <v:shape id="_x0000_i1038" type="#_x0000_t75" style="height:9pt;width:12pt">
                  <v:imagedata r:id="rId17" o:title=""/>
                </v:shape>
              </w:pict>
            </w:r>
            <w:r>
              <w:pict>
                <v:shape id="_x0000_i1039" type="#_x0000_t75" style="height:9pt;width:94.51pt">
                  <v:imagedata r:id="rId18" o:title=""/>
                </v:shape>
              </w:pict>
            </w:r>
            <w:r>
              <w:t>11.43%</w:t>
            </w:r>
          </w:p>
        </w:tc>
      </w:tr>
    </w:tbl>
    <w:p>
      <w:pPr>
        <w:bidi w:val="0"/>
      </w:pPr>
      <w:r>
        <w:rPr>
          <w:rStyle w:val="DefaultParagraphFont"/>
          <w:bdr w:val="nil"/>
          <w:rtl w:val="0"/>
        </w:rPr>
        <w:t>正确率：</w:t>
      </w:r>
      <w:r>
        <w:rPr>
          <w:rStyle w:val="DefaultParagraphFont"/>
          <w:color w:val="FF6600"/>
          <w:bdr w:val="nil"/>
          <w:rtl w:val="0"/>
        </w:rPr>
        <w:t>25.71%</w:t>
      </w:r>
    </w:p>
    <w:p>
      <w:pPr>
        <w:bidi w:val="0"/>
      </w:pPr>
    </w:p>
    <w:p>
      <w:pPr>
        <w:bidi w:val="0"/>
      </w:pPr>
    </w:p>
    <w:p>
      <w:pPr>
        <w:bidi w:val="0"/>
      </w:pPr>
      <w:r>
        <w:rPr>
          <w:b w:val="0"/>
          <w:color w:val="000000"/>
          <w:sz w:val="24"/>
        </w:rPr>
        <w:t>3.父母对喜欢取闹的孩子故意采取不理会的方式，这是一种(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A.正强化</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0" type="#_x0000_t75" style="height:9pt;width:3pt">
                  <v:imagedata r:id="rId8" o:title=""/>
                </v:shape>
              </w:pict>
            </w:r>
            <w:r>
              <w:pict>
                <v:shape id="_x0000_i1041" type="#_x0000_t75" style="height:9pt;width:103.51pt">
                  <v:imagedata r:id="rId9" o:title=""/>
                </v:shape>
              </w:pict>
            </w:r>
            <w:r>
              <w:t>2.86%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B.负强化</w:t>
            </w:r>
          </w:p>
        </w:tc>
        <w:tc>
          <w:tcPr>
            <w:shd w:val="clear" w:color="auto" w:fill="F9F9F9"/>
            <w:vAlign w:val="center"/>
          </w:tcPr>
          <w:p>
            <w:pPr>
              <w:bidi w:val="0"/>
              <w:jc w:val="center"/>
            </w:pPr>
            <w:r>
              <w:t>10</w:t>
            </w:r>
          </w:p>
        </w:tc>
        <w:tc>
          <w:tcPr>
            <w:shd w:val="clear" w:color="auto" w:fill="F9F9F9"/>
            <w:vAlign w:val="center"/>
          </w:tcPr>
          <w:p>
            <w:pPr>
              <w:bidi w:val="0"/>
              <w:jc w:val="left"/>
            </w:pPr>
            <w:r>
              <w:pict>
                <v:shape id="_x0000_i1042" type="#_x0000_t75" style="height:9pt;width:30pt">
                  <v:imagedata r:id="rId19" o:title=""/>
                </v:shape>
              </w:pict>
            </w:r>
            <w:r>
              <w:pict>
                <v:shape id="_x0000_i1043" type="#_x0000_t75" style="height:9pt;width:76.51pt">
                  <v:imagedata r:id="rId20" o:title=""/>
                </v:shape>
              </w:pict>
            </w:r>
            <w:r>
              <w:t>28.57%</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C.惩罚</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4" type="#_x0000_t75" style="height:9pt;width:3pt">
                  <v:imagedata r:id="rId8" o:title=""/>
                </v:shape>
              </w:pict>
            </w:r>
            <w:r>
              <w:pict>
                <v:shape id="_x0000_i1045" type="#_x0000_t75" style="height:9pt;width:103.51pt">
                  <v:imagedata r:id="rId9" o:title=""/>
                </v:shape>
              </w:pict>
            </w:r>
            <w:r>
              <w:t>2.86%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D.消退</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23</w:t>
            </w:r>
          </w:p>
        </w:tc>
        <w:tc>
          <w:tcPr>
            <w:shd w:val="clear" w:color="auto" w:fill="F9F9F9"/>
            <w:vAlign w:val="center"/>
          </w:tcPr>
          <w:p>
            <w:pPr>
              <w:bidi w:val="0"/>
              <w:jc w:val="left"/>
            </w:pPr>
            <w:r>
              <w:pict>
                <v:shape id="_x0000_i1046" type="#_x0000_t75" style="height:9pt;width:69.76pt">
                  <v:imagedata r:id="rId6" o:title=""/>
                </v:shape>
              </w:pict>
            </w:r>
            <w:r>
              <w:pict>
                <v:shape id="_x0000_i1047" type="#_x0000_t75" style="height:9pt;width:36.76pt">
                  <v:imagedata r:id="rId7" o:title=""/>
                </v:shape>
              </w:pict>
            </w:r>
            <w:r>
              <w:t>65.71%</w:t>
            </w:r>
          </w:p>
        </w:tc>
      </w:tr>
    </w:tbl>
    <w:p>
      <w:pPr>
        <w:bidi w:val="0"/>
      </w:pPr>
      <w:r>
        <w:rPr>
          <w:rStyle w:val="DefaultParagraphFont"/>
          <w:bdr w:val="nil"/>
          <w:rtl w:val="0"/>
        </w:rPr>
        <w:t>正确率：</w:t>
      </w:r>
      <w:r>
        <w:rPr>
          <w:rStyle w:val="DefaultParagraphFont"/>
          <w:color w:val="FF6600"/>
          <w:bdr w:val="nil"/>
          <w:rtl w:val="0"/>
        </w:rPr>
        <w:t>65.71%</w:t>
      </w:r>
    </w:p>
    <w:p>
      <w:pPr>
        <w:bidi w:val="0"/>
      </w:pPr>
    </w:p>
    <w:p>
      <w:pPr>
        <w:bidi w:val="0"/>
      </w:pPr>
    </w:p>
    <w:p>
      <w:pPr>
        <w:bidi w:val="0"/>
      </w:pPr>
      <w:r>
        <w:rPr>
          <w:b w:val="0"/>
          <w:color w:val="000000"/>
          <w:sz w:val="24"/>
        </w:rPr>
        <w:t>4.奥苏伯尔认为，影响接受学习的关键因素是认知结构中适当起固定作用的观念的可利用。为此，他提出( )教学策略。</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A.先行组织者</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16</w:t>
            </w:r>
          </w:p>
        </w:tc>
        <w:tc>
          <w:tcPr>
            <w:shd w:val="clear" w:color="auto" w:fill="FFFFFF"/>
            <w:vAlign w:val="center"/>
          </w:tcPr>
          <w:p>
            <w:pPr>
              <w:bidi w:val="0"/>
              <w:jc w:val="left"/>
            </w:pPr>
            <w:r>
              <w:pict>
                <v:shape id="_x0000_i1048" type="#_x0000_t75" style="height:9pt;width:48.01pt">
                  <v:imagedata r:id="rId21" o:title=""/>
                </v:shape>
              </w:pict>
            </w:r>
            <w:r>
              <w:pict>
                <v:shape id="_x0000_i1049" type="#_x0000_t75" style="height:9pt;width:58.51pt">
                  <v:imagedata r:id="rId22" o:title=""/>
                </v:shape>
              </w:pict>
            </w:r>
            <w:r>
              <w:t>45.71%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B.验证假说</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0" type="#_x0000_t75" style="height:9pt;width:106.51pt">
                  <v:imagedata r:id="rId14"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C.意义学习</w:t>
            </w:r>
          </w:p>
        </w:tc>
        <w:tc>
          <w:tcPr>
            <w:shd w:val="clear" w:color="auto" w:fill="FFFFFF"/>
            <w:vAlign w:val="center"/>
          </w:tcPr>
          <w:p>
            <w:pPr>
              <w:bidi w:val="0"/>
              <w:jc w:val="center"/>
            </w:pPr>
            <w:r>
              <w:t>14</w:t>
            </w:r>
          </w:p>
        </w:tc>
        <w:tc>
          <w:tcPr>
            <w:shd w:val="clear" w:color="auto" w:fill="FFFFFF"/>
            <w:vAlign w:val="center"/>
          </w:tcPr>
          <w:p>
            <w:pPr>
              <w:bidi w:val="0"/>
              <w:jc w:val="left"/>
            </w:pPr>
            <w:r>
              <w:pict>
                <v:shape id="_x0000_i1051" type="#_x0000_t75" style="height:9pt;width:42.01pt">
                  <v:imagedata r:id="rId23" o:title=""/>
                </v:shape>
              </w:pict>
            </w:r>
            <w:r>
              <w:pict>
                <v:shape id="_x0000_i1052" type="#_x0000_t75" style="height:9pt;width:64.51pt">
                  <v:imagedata r:id="rId24" o:title=""/>
                </v:shape>
              </w:pict>
            </w:r>
            <w:r>
              <w:t>40%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D.程序教学</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53" type="#_x0000_t75" style="height:9pt;width:15pt">
                  <v:imagedata r:id="rId10" o:title=""/>
                </v:shape>
              </w:pict>
            </w:r>
            <w:r>
              <w:pict>
                <v:shape id="_x0000_i1054" type="#_x0000_t75" style="height:9pt;width:91.51pt">
                  <v:imagedata r:id="rId11" o:title=""/>
                </v:shape>
              </w:pict>
            </w:r>
            <w:r>
              <w:t>14.29%</w:t>
            </w:r>
          </w:p>
        </w:tc>
      </w:tr>
    </w:tbl>
    <w:p>
      <w:pPr>
        <w:bidi w:val="0"/>
      </w:pPr>
      <w:r>
        <w:rPr>
          <w:rStyle w:val="DefaultParagraphFont"/>
          <w:bdr w:val="nil"/>
          <w:rtl w:val="0"/>
        </w:rPr>
        <w:t>正确率：</w:t>
      </w:r>
      <w:r>
        <w:rPr>
          <w:rStyle w:val="DefaultParagraphFont"/>
          <w:color w:val="FF6600"/>
          <w:bdr w:val="nil"/>
          <w:rtl w:val="0"/>
        </w:rPr>
        <w:t>45.71%</w:t>
      </w:r>
    </w:p>
    <w:p>
      <w:pPr>
        <w:bidi w:val="0"/>
      </w:pPr>
    </w:p>
    <w:p>
      <w:pPr>
        <w:bidi w:val="0"/>
      </w:pPr>
    </w:p>
    <w:p>
      <w:pPr>
        <w:bidi w:val="0"/>
      </w:pPr>
      <w:r>
        <w:rPr>
          <w:b w:val="0"/>
          <w:color w:val="000000"/>
          <w:sz w:val="24"/>
        </w:rPr>
        <w:t>5.斯金纳操作性条件反射的教学应用是(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A.结构教学</w:t>
            </w:r>
          </w:p>
        </w:tc>
        <w:tc>
          <w:tcPr>
            <w:shd w:val="clear" w:color="auto" w:fill="FFFFFF"/>
            <w:vAlign w:val="center"/>
          </w:tcPr>
          <w:p>
            <w:pPr>
              <w:bidi w:val="0"/>
              <w:jc w:val="center"/>
            </w:pPr>
            <w:r>
              <w:t>6</w:t>
            </w:r>
          </w:p>
        </w:tc>
        <w:tc>
          <w:tcPr>
            <w:shd w:val="clear" w:color="auto" w:fill="FFFFFF"/>
            <w:vAlign w:val="center"/>
          </w:tcPr>
          <w:p>
            <w:pPr>
              <w:bidi w:val="0"/>
              <w:jc w:val="left"/>
            </w:pPr>
            <w:r>
              <w:pict>
                <v:shape id="_x0000_i1055" type="#_x0000_t75" style="height:9pt;width:18pt">
                  <v:imagedata r:id="rId4" o:title=""/>
                </v:shape>
              </w:pict>
            </w:r>
            <w:r>
              <w:pict>
                <v:shape id="_x0000_i1056" type="#_x0000_t75" style="height:9pt;width:88.51pt">
                  <v:imagedata r:id="rId5" o:title=""/>
                </v:shape>
              </w:pict>
            </w:r>
            <w:r>
              <w:t>17.14%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B.程序教学</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15</w:t>
            </w:r>
          </w:p>
        </w:tc>
        <w:tc>
          <w:tcPr>
            <w:shd w:val="clear" w:color="auto" w:fill="F9F9F9"/>
            <w:vAlign w:val="center"/>
          </w:tcPr>
          <w:p>
            <w:pPr>
              <w:bidi w:val="0"/>
              <w:jc w:val="left"/>
            </w:pPr>
            <w:r>
              <w:pict>
                <v:shape id="_x0000_i1057" type="#_x0000_t75" style="height:9pt;width:45.01pt">
                  <v:imagedata r:id="rId25" o:title=""/>
                </v:shape>
              </w:pict>
            </w:r>
            <w:r>
              <w:pict>
                <v:shape id="_x0000_i1058" type="#_x0000_t75" style="height:9pt;width:61.51pt">
                  <v:imagedata r:id="rId26" o:title=""/>
                </v:shape>
              </w:pict>
            </w:r>
            <w:r>
              <w:t>42.86%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C.认知教学</w:t>
            </w:r>
          </w:p>
        </w:tc>
        <w:tc>
          <w:tcPr>
            <w:shd w:val="clear" w:color="auto" w:fill="FFFFFF"/>
            <w:vAlign w:val="center"/>
          </w:tcPr>
          <w:p>
            <w:pPr>
              <w:bidi w:val="0"/>
              <w:jc w:val="center"/>
            </w:pPr>
            <w:r>
              <w:t>5</w:t>
            </w:r>
          </w:p>
        </w:tc>
        <w:tc>
          <w:tcPr>
            <w:shd w:val="clear" w:color="auto" w:fill="FFFFFF"/>
            <w:vAlign w:val="center"/>
          </w:tcPr>
          <w:p>
            <w:pPr>
              <w:bidi w:val="0"/>
              <w:jc w:val="left"/>
            </w:pPr>
            <w:r>
              <w:pict>
                <v:shape id="_x0000_i1059" type="#_x0000_t75" style="height:9pt;width:15pt">
                  <v:imagedata r:id="rId10" o:title=""/>
                </v:shape>
              </w:pict>
            </w:r>
            <w:r>
              <w:pict>
                <v:shape id="_x0000_i1060" type="#_x0000_t75" style="height:9pt;width:91.51pt">
                  <v:imagedata r:id="rId11" o:title=""/>
                </v:shape>
              </w:pict>
            </w:r>
            <w:r>
              <w:t>14.29%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D.情境教学</w:t>
            </w:r>
          </w:p>
        </w:tc>
        <w:tc>
          <w:tcPr>
            <w:shd w:val="clear" w:color="auto" w:fill="F9F9F9"/>
            <w:vAlign w:val="center"/>
          </w:tcPr>
          <w:p>
            <w:pPr>
              <w:bidi w:val="0"/>
              <w:jc w:val="center"/>
            </w:pPr>
            <w:r>
              <w:t>9</w:t>
            </w:r>
          </w:p>
        </w:tc>
        <w:tc>
          <w:tcPr>
            <w:shd w:val="clear" w:color="auto" w:fill="F9F9F9"/>
            <w:vAlign w:val="center"/>
          </w:tcPr>
          <w:p>
            <w:pPr>
              <w:bidi w:val="0"/>
              <w:jc w:val="left"/>
            </w:pPr>
            <w:r>
              <w:pict>
                <v:shape id="_x0000_i1061" type="#_x0000_t75" style="height:9pt;width:27pt">
                  <v:imagedata r:id="rId15" o:title=""/>
                </v:shape>
              </w:pict>
            </w:r>
            <w:r>
              <w:pict>
                <v:shape id="_x0000_i1062" type="#_x0000_t75" style="height:9pt;width:79.51pt">
                  <v:imagedata r:id="rId16" o:title=""/>
                </v:shape>
              </w:pict>
            </w:r>
            <w:r>
              <w:t>25.71%</w:t>
            </w:r>
          </w:p>
        </w:tc>
      </w:tr>
    </w:tbl>
    <w:p>
      <w:pPr>
        <w:bidi w:val="0"/>
      </w:pPr>
      <w:r>
        <w:rPr>
          <w:rStyle w:val="DefaultParagraphFont"/>
          <w:bdr w:val="nil"/>
          <w:rtl w:val="0"/>
        </w:rPr>
        <w:t>正确率：</w:t>
      </w:r>
      <w:r>
        <w:rPr>
          <w:rStyle w:val="DefaultParagraphFont"/>
          <w:color w:val="FF6600"/>
          <w:bdr w:val="nil"/>
          <w:rtl w:val="0"/>
        </w:rPr>
        <w:t>42.86%</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