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3月18日每日一练</w:t>
      </w:r>
    </w:p>
    <w:p w:rsidR="00A77B3E">
      <w:pPr>
        <w:rPr>
          <w:b/>
          <w:sz w:val="32"/>
        </w:rPr>
      </w:pPr>
      <w:r>
        <w:rPr>
          <w:b w:val="0"/>
          <w:color w:val="000000"/>
          <w:sz w:val="24"/>
        </w:rPr>
        <w:t>1.清末时期梁启超曾将教育视为中国起死回生的良药，他的这种教育救国论是一种 (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A.个人本位论</w:t>
            </w:r>
          </w:p>
        </w:tc>
        <w:tc>
          <w:tcPr>
            <w:shd w:val="clear" w:color="auto" w:fill="FFFFFF"/>
            <w:vAlign w:val="center"/>
          </w:tcPr>
          <w:p>
            <w:pPr>
              <w:jc w:val="center"/>
            </w:pPr>
            <w:r>
              <w:t>2</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3.75pt">
                  <v:imagedata r:id="rId4" o:title=""/>
                </v:shape>
              </w:pict>
            </w:r>
            <w:r>
              <w:pict>
                <v:shape id="_x0000_i1026" type="#_x0000_t75" style="height:9pt;width:102.76pt">
                  <v:imagedata r:id="rId5" o:title=""/>
                </v:shape>
              </w:pict>
            </w:r>
            <w:r>
              <w:t>3.77%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B.社会本位论</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47</w:t>
            </w:r>
          </w:p>
        </w:tc>
        <w:tc>
          <w:tcPr>
            <w:shd w:val="clear" w:color="auto" w:fill="F9F9F9"/>
            <w:vAlign w:val="center"/>
          </w:tcPr>
          <w:p>
            <w:pPr>
              <w:bidi w:val="0"/>
              <w:jc w:val="left"/>
            </w:pPr>
            <w:r>
              <w:pict>
                <v:shape id="_x0000_i1027" type="#_x0000_t75" style="height:9pt;width:93.76pt">
                  <v:imagedata r:id="rId6" o:title=""/>
                </v:shape>
              </w:pict>
            </w:r>
            <w:r>
              <w:pict>
                <v:shape id="_x0000_i1028" type="#_x0000_t75" style="height:9pt;width:12.75pt">
                  <v:imagedata r:id="rId7" o:title=""/>
                </v:shape>
              </w:pict>
            </w:r>
            <w:r>
              <w:t>88.68%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C.无目的论</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29" type="#_x0000_t75" style="height:9pt;width:1.5pt">
                  <v:imagedata r:id="rId8" o:title=""/>
                </v:shape>
              </w:pict>
            </w:r>
            <w:r>
              <w:pict>
                <v:shape id="_x0000_i1030" type="#_x0000_t75" style="height:9pt;width:105.01pt">
                  <v:imagedata r:id="rId9" o:title=""/>
                </v:shape>
              </w:pict>
            </w:r>
            <w:r>
              <w:t>1.89%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D.辩证统一论</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1" type="#_x0000_t75" style="height:9pt;width:6pt">
                  <v:imagedata r:id="rId10" o:title=""/>
                </v:shape>
              </w:pict>
            </w:r>
            <w:r>
              <w:pict>
                <v:shape id="_x0000_i1032" type="#_x0000_t75" style="height:9pt;width:100.51pt">
                  <v:imagedata r:id="rId11" o:title=""/>
                </v:shape>
              </w:pict>
            </w:r>
            <w:r>
              <w:t>5.66%</w:t>
            </w:r>
          </w:p>
        </w:tc>
      </w:tr>
    </w:tbl>
    <w:p>
      <w:pPr>
        <w:bidi w:val="0"/>
      </w:pPr>
      <w:r>
        <w:rPr>
          <w:rStyle w:val="DefaultParagraphFont"/>
          <w:bdr w:val="nil"/>
          <w:rtl w:val="0"/>
        </w:rPr>
        <w:t>正确率：</w:t>
      </w:r>
      <w:r>
        <w:rPr>
          <w:rStyle w:val="DefaultParagraphFont"/>
          <w:color w:val="FF6600"/>
          <w:bdr w:val="nil"/>
          <w:rtl w:val="0"/>
        </w:rPr>
        <w:t>88.68%</w:t>
      </w:r>
    </w:p>
    <w:p>
      <w:pPr>
        <w:bidi w:val="0"/>
      </w:pPr>
    </w:p>
    <w:p>
      <w:pPr>
        <w:bidi w:val="0"/>
      </w:pPr>
    </w:p>
    <w:p>
      <w:pPr>
        <w:bidi w:val="0"/>
      </w:pPr>
      <w:r>
        <w:rPr>
          <w:b w:val="0"/>
          <w:color w:val="000000"/>
          <w:sz w:val="24"/>
        </w:rPr>
        <w:t>2.“教育不应该限于学校的围墙之内，我们应当建构一种学习化社会”。这是一种( )教育思潮。</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A.非制度化</w:t>
            </w:r>
          </w:p>
        </w:tc>
        <w:tc>
          <w:tcPr>
            <w:shd w:val="clear" w:color="auto" w:fill="FFFFFF"/>
            <w:vAlign w:val="center"/>
          </w:tcPr>
          <w:p>
            <w:pPr>
              <w:bidi w:val="0"/>
              <w:jc w:val="center"/>
            </w:pPr>
            <w:r>
              <w:t>29</w:t>
            </w:r>
          </w:p>
        </w:tc>
        <w:tc>
          <w:tcPr>
            <w:shd w:val="clear" w:color="auto" w:fill="FFFFFF"/>
            <w:vAlign w:val="center"/>
          </w:tcPr>
          <w:p>
            <w:pPr>
              <w:bidi w:val="0"/>
              <w:jc w:val="left"/>
            </w:pPr>
            <w:r>
              <w:pict>
                <v:shape id="_x0000_i1033" type="#_x0000_t75" style="height:9pt;width:57.76pt">
                  <v:imagedata r:id="rId12" o:title=""/>
                </v:shape>
              </w:pict>
            </w:r>
            <w:r>
              <w:pict>
                <v:shape id="_x0000_i1034" type="#_x0000_t75" style="height:9pt;width:48.76pt">
                  <v:imagedata r:id="rId13" o:title=""/>
                </v:shape>
              </w:pict>
            </w:r>
            <w:r>
              <w:t>54.72%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B.前制度化</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5" type="#_x0000_t75" style="height:9pt;width:6pt">
                  <v:imagedata r:id="rId10" o:title=""/>
                </v:shape>
              </w:pict>
            </w:r>
            <w:r>
              <w:pict>
                <v:shape id="_x0000_i1036" type="#_x0000_t75" style="height:9pt;width:100.51pt">
                  <v:imagedata r:id="rId11" o:title=""/>
                </v:shape>
              </w:pict>
            </w:r>
            <w:r>
              <w:t>5.66%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C.制度化</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37" type="#_x0000_t75" style="height:9pt;width:15.75pt">
                  <v:imagedata r:id="rId14" o:title=""/>
                </v:shape>
              </w:pict>
            </w:r>
            <w:r>
              <w:pict>
                <v:shape id="_x0000_i1038" type="#_x0000_t75" style="height:9pt;width:90.76pt">
                  <v:imagedata r:id="rId15" o:title=""/>
                </v:shape>
              </w:pict>
            </w:r>
            <w:r>
              <w:t>15.09%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D.学习型</w:t>
            </w:r>
          </w:p>
        </w:tc>
        <w:tc>
          <w:tcPr>
            <w:shd w:val="clear" w:color="auto" w:fill="F9F9F9"/>
            <w:vAlign w:val="center"/>
          </w:tcPr>
          <w:p>
            <w:pPr>
              <w:bidi w:val="0"/>
              <w:jc w:val="center"/>
            </w:pPr>
            <w:r>
              <w:t>13</w:t>
            </w:r>
          </w:p>
        </w:tc>
        <w:tc>
          <w:tcPr>
            <w:shd w:val="clear" w:color="auto" w:fill="F9F9F9"/>
            <w:vAlign w:val="center"/>
          </w:tcPr>
          <w:p>
            <w:pPr>
              <w:bidi w:val="0"/>
              <w:jc w:val="left"/>
            </w:pPr>
            <w:r>
              <w:pict>
                <v:shape id="_x0000_i1039" type="#_x0000_t75" style="height:9pt;width:25.5pt">
                  <v:imagedata r:id="rId16" o:title=""/>
                </v:shape>
              </w:pict>
            </w:r>
            <w:r>
              <w:pict>
                <v:shape id="_x0000_i1040" type="#_x0000_t75" style="height:9pt;width:81.01pt">
                  <v:imagedata r:id="rId17" o:title=""/>
                </v:shape>
              </w:pict>
            </w:r>
            <w:r>
              <w:t>24.53%</w:t>
            </w:r>
          </w:p>
        </w:tc>
      </w:tr>
    </w:tbl>
    <w:p>
      <w:pPr>
        <w:bidi w:val="0"/>
      </w:pPr>
      <w:r>
        <w:rPr>
          <w:rStyle w:val="DefaultParagraphFont"/>
          <w:bdr w:val="nil"/>
          <w:rtl w:val="0"/>
        </w:rPr>
        <w:t>正确率：</w:t>
      </w:r>
      <w:r>
        <w:rPr>
          <w:rStyle w:val="DefaultParagraphFont"/>
          <w:color w:val="FF6600"/>
          <w:bdr w:val="nil"/>
          <w:rtl w:val="0"/>
        </w:rPr>
        <w:t>5.66%</w:t>
      </w:r>
    </w:p>
    <w:p>
      <w:pPr>
        <w:bidi w:val="0"/>
      </w:pPr>
    </w:p>
    <w:p>
      <w:pPr>
        <w:bidi w:val="0"/>
      </w:pPr>
    </w:p>
    <w:p>
      <w:pPr>
        <w:bidi w:val="0"/>
      </w:pPr>
      <w:r>
        <w:rPr>
          <w:b w:val="0"/>
          <w:color w:val="000000"/>
          <w:sz w:val="24"/>
        </w:rPr>
        <w:t>3.教师王某在课堂提问中对于未回答正确的学生李某进行了挖苦和讽刺，这种行为侵犯了李某的(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A.身心健康权</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1" type="#_x0000_t75" style="height:9pt;width:1.5pt">
                  <v:imagedata r:id="rId8" o:title=""/>
                </v:shape>
              </w:pict>
            </w:r>
            <w:r>
              <w:pict>
                <v:shape id="_x0000_i1042" type="#_x0000_t75" style="height:9pt;width:105.01pt">
                  <v:imagedata r:id="rId9" o:title=""/>
                </v:shape>
              </w:pict>
            </w:r>
            <w:r>
              <w:t>1.89%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B.人格尊严权</w:t>
            </w:r>
          </w:p>
        </w:tc>
        <w:tc>
          <w:tcPr>
            <w:shd w:val="clear" w:color="auto" w:fill="F9F9F9"/>
            <w:vAlign w:val="center"/>
          </w:tcPr>
          <w:p>
            <w:pPr>
              <w:bidi w:val="0"/>
              <w:jc w:val="center"/>
            </w:pPr>
            <w:r>
              <w:t>50</w:t>
            </w:r>
          </w:p>
        </w:tc>
        <w:tc>
          <w:tcPr>
            <w:shd w:val="clear" w:color="auto" w:fill="F9F9F9"/>
            <w:vAlign w:val="center"/>
          </w:tcPr>
          <w:p>
            <w:pPr>
              <w:bidi w:val="0"/>
              <w:jc w:val="left"/>
            </w:pPr>
            <w:r>
              <w:pict>
                <v:shape id="_x0000_i1043" type="#_x0000_t75" style="height:9pt;width:99.76pt">
                  <v:imagedata r:id="rId18" o:title=""/>
                </v:shape>
              </w:pict>
            </w:r>
            <w:r>
              <w:pict>
                <v:shape id="_x0000_i1044" type="#_x0000_t75" style="height:9pt;width:6.75pt">
                  <v:imagedata r:id="rId19" o:title=""/>
                </v:shape>
              </w:pict>
            </w:r>
            <w:r>
              <w:t>94.34%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C.人身自由权</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2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D.名誉权</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46" type="#_x0000_t75" style="height:9pt;width:3.75pt">
                  <v:imagedata r:id="rId4" o:title=""/>
                </v:shape>
              </w:pict>
            </w:r>
            <w:r>
              <w:pict>
                <v:shape id="_x0000_i1047" type="#_x0000_t75" style="height:9pt;width:102.76pt">
                  <v:imagedata r:id="rId5" o:title=""/>
                </v:shape>
              </w:pict>
            </w:r>
            <w:r>
              <w:t>3.77%</w:t>
            </w:r>
          </w:p>
        </w:tc>
      </w:tr>
    </w:tbl>
    <w:p>
      <w:pPr>
        <w:bidi w:val="0"/>
      </w:pPr>
      <w:r>
        <w:rPr>
          <w:rStyle w:val="DefaultParagraphFont"/>
          <w:bdr w:val="nil"/>
          <w:rtl w:val="0"/>
        </w:rPr>
        <w:t>正确率：</w:t>
      </w:r>
      <w:r>
        <w:rPr>
          <w:rStyle w:val="DefaultParagraphFont"/>
          <w:color w:val="FF6600"/>
          <w:bdr w:val="nil"/>
          <w:rtl w:val="0"/>
        </w:rPr>
        <w:t>3.77%</w:t>
      </w:r>
    </w:p>
    <w:p>
      <w:pPr>
        <w:bidi w:val="0"/>
      </w:pPr>
    </w:p>
    <w:p>
      <w:pPr>
        <w:bidi w:val="0"/>
      </w:pPr>
    </w:p>
    <w:p>
      <w:pPr>
        <w:bidi w:val="0"/>
      </w:pPr>
      <w:r>
        <w:rPr>
          <w:b w:val="0"/>
          <w:color w:val="000000"/>
          <w:sz w:val="24"/>
        </w:rPr>
        <w:t>4.教师对于学生的影响是潜移默化的，甚至需要很长一段时间后才能体现出来。这句话反应了教师劳动的(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A.长期性</w:t>
            </w:r>
          </w:p>
        </w:tc>
        <w:tc>
          <w:tcPr>
            <w:shd w:val="clear" w:color="auto" w:fill="FFFFFF"/>
            <w:vAlign w:val="center"/>
          </w:tcPr>
          <w:p>
            <w:pPr>
              <w:bidi w:val="0"/>
              <w:jc w:val="center"/>
            </w:pPr>
            <w:r>
              <w:t>36</w:t>
            </w:r>
          </w:p>
        </w:tc>
        <w:tc>
          <w:tcPr>
            <w:shd w:val="clear" w:color="auto" w:fill="FFFFFF"/>
            <w:vAlign w:val="center"/>
          </w:tcPr>
          <w:p>
            <w:pPr>
              <w:bidi w:val="0"/>
              <w:jc w:val="left"/>
            </w:pPr>
            <w:r>
              <w:pict>
                <v:shape id="_x0000_i1048" type="#_x0000_t75" style="height:9pt;width:72.01pt">
                  <v:imagedata r:id="rId21" o:title=""/>
                </v:shape>
              </w:pict>
            </w:r>
            <w:r>
              <w:pict>
                <v:shape id="_x0000_i1049" type="#_x0000_t75" style="height:9pt;width:34.5pt">
                  <v:imagedata r:id="rId22" o:title=""/>
                </v:shape>
              </w:pict>
            </w:r>
            <w:r>
              <w:t>67.92%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B.复杂性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0" type="#_x0000_t75" style="height:9pt;width:1.5pt">
                  <v:imagedata r:id="rId8" o:title=""/>
                </v:shape>
              </w:pict>
            </w:r>
            <w:r>
              <w:pict>
                <v:shape id="_x0000_i1051" type="#_x0000_t75" style="height:9pt;width:105.01pt">
                  <v:imagedata r:id="rId9" o:title=""/>
                </v:shape>
              </w:pict>
            </w:r>
            <w:r>
              <w:t>1.89%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C.创造性</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52" type="#_x0000_t75" style="height:9pt;width:1.5pt">
                  <v:imagedata r:id="rId8" o:title=""/>
                </v:shape>
              </w:pict>
            </w:r>
            <w:r>
              <w:pict>
                <v:shape id="_x0000_i1053" type="#_x0000_t75" style="height:9pt;width:105.01pt">
                  <v:imagedata r:id="rId9" o:title=""/>
                </v:shape>
              </w:pict>
            </w:r>
            <w:r>
              <w:t>1.89%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D.隐含性</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15</w:t>
            </w:r>
          </w:p>
        </w:tc>
        <w:tc>
          <w:tcPr>
            <w:shd w:val="clear" w:color="auto" w:fill="F9F9F9"/>
            <w:vAlign w:val="center"/>
          </w:tcPr>
          <w:p>
            <w:pPr>
              <w:bidi w:val="0"/>
              <w:jc w:val="left"/>
            </w:pPr>
            <w:r>
              <w:pict>
                <v:shape id="_x0000_i1054" type="#_x0000_t75" style="height:9pt;width:30pt">
                  <v:imagedata r:id="rId23" o:title=""/>
                </v:shape>
              </w:pict>
            </w:r>
            <w:r>
              <w:pict>
                <v:shape id="_x0000_i1055" type="#_x0000_t75" style="height:9pt;width:76.51pt">
                  <v:imagedata r:id="rId24" o:title=""/>
                </v:shape>
              </w:pict>
            </w:r>
            <w:r>
              <w:t>28.3%</w:t>
            </w:r>
          </w:p>
        </w:tc>
      </w:tr>
    </w:tbl>
    <w:p>
      <w:pPr>
        <w:bidi w:val="0"/>
      </w:pPr>
      <w:r>
        <w:rPr>
          <w:rStyle w:val="DefaultParagraphFont"/>
          <w:bdr w:val="nil"/>
          <w:rtl w:val="0"/>
        </w:rPr>
        <w:t>正确率：</w:t>
      </w:r>
      <w:r>
        <w:rPr>
          <w:rStyle w:val="DefaultParagraphFont"/>
          <w:color w:val="FF6600"/>
          <w:bdr w:val="nil"/>
          <w:rtl w:val="0"/>
        </w:rPr>
        <w:t>28.3%</w:t>
      </w:r>
    </w:p>
    <w:p>
      <w:pPr>
        <w:bidi w:val="0"/>
      </w:pPr>
    </w:p>
    <w:p>
      <w:pPr>
        <w:bidi w:val="0"/>
      </w:pPr>
    </w:p>
    <w:p>
      <w:pPr>
        <w:bidi w:val="0"/>
      </w:pPr>
      <w:r>
        <w:rPr>
          <w:b w:val="0"/>
          <w:color w:val="000000"/>
          <w:sz w:val="24"/>
        </w:rPr>
        <w:t>5.新课改以后，在初中阶段的课程设置是(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A.分科课程为主</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6" type="#_x0000_t75" style="height:9pt;width:9.75pt">
                  <v:imagedata r:id="rId25" o:title=""/>
                </v:shape>
              </w:pict>
            </w:r>
            <w:r>
              <w:pict>
                <v:shape id="_x0000_i1057" type="#_x0000_t75" style="height:9pt;width:96.76pt">
                  <v:imagedata r:id="rId26" o:title=""/>
                </v:shape>
              </w:pict>
            </w:r>
            <w:r>
              <w:t>9.43%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B.分科与综合相结合</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45</w:t>
            </w:r>
          </w:p>
        </w:tc>
        <w:tc>
          <w:tcPr>
            <w:shd w:val="clear" w:color="auto" w:fill="F9F9F9"/>
            <w:vAlign w:val="center"/>
          </w:tcPr>
          <w:p>
            <w:pPr>
              <w:bidi w:val="0"/>
              <w:jc w:val="left"/>
            </w:pPr>
            <w:r>
              <w:pict>
                <v:shape id="_x0000_i1058" type="#_x0000_t75" style="height:9pt;width:90.01pt">
                  <v:imagedata r:id="rId27" o:title=""/>
                </v:shape>
              </w:pict>
            </w:r>
            <w:r>
              <w:pict>
                <v:shape id="_x0000_i1059" type="#_x0000_t75" style="height:9pt;width:16.5pt">
                  <v:imagedata r:id="rId28" o:title=""/>
                </v:shape>
              </w:pict>
            </w:r>
            <w:r>
              <w:t>84.91%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C.综合课程为主</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60" type="#_x0000_t75" style="height:9pt;width:1.5pt">
                  <v:imagedata r:id="rId8" o:title=""/>
                </v:shape>
              </w:pict>
            </w:r>
            <w:r>
              <w:pict>
                <v:shape id="_x0000_i1061" type="#_x0000_t75" style="height:9pt;width:105.01pt">
                  <v:imagedata r:id="rId9" o:title=""/>
                </v:shape>
              </w:pict>
            </w:r>
            <w:r>
              <w:t>1.89%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D.综合为主，分科为辅</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62" type="#_x0000_t75" style="height:9pt;width:3.75pt">
                  <v:imagedata r:id="rId4" o:title=""/>
                </v:shape>
              </w:pict>
            </w:r>
            <w:r>
              <w:pict>
                <v:shape id="_x0000_i1063" type="#_x0000_t75" style="height:9pt;width:102.76pt">
                  <v:imagedata r:id="rId5" o:title=""/>
                </v:shape>
              </w:pict>
            </w:r>
            <w:r>
              <w:t>3.77%</w:t>
            </w:r>
          </w:p>
        </w:tc>
      </w:tr>
    </w:tbl>
    <w:p>
      <w:pPr>
        <w:bidi w:val="0"/>
      </w:pPr>
      <w:r>
        <w:rPr>
          <w:rStyle w:val="DefaultParagraphFont"/>
          <w:bdr w:val="nil"/>
          <w:rtl w:val="0"/>
        </w:rPr>
        <w:t>正确率：</w:t>
      </w:r>
      <w:r>
        <w:rPr>
          <w:rStyle w:val="DefaultParagraphFont"/>
          <w:color w:val="FF6600"/>
          <w:bdr w:val="nil"/>
          <w:rtl w:val="0"/>
        </w:rPr>
        <w:t>84.91%</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