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3月12日每日一练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1、教育活动中一对最基本、最重要的人际关系是(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A.教师与教师之间的关系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.75pt">
                  <v:imagedata r:id="rId4" o:title=""/>
                </v:shape>
              </w:pict>
            </w:r>
            <w:r>
              <w:pict>
                <v:shape id="_x0000_i1026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B.教师与学生之间的关系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93.01pt">
                  <v:imagedata r:id="rId6" o:title=""/>
                </v:shape>
              </w:pict>
            </w:r>
            <w:r>
              <w:pict>
                <v:shape id="_x0000_i1028" type="#_x0000_t75" style="height:9pt;width:13.5pt">
                  <v:imagedata r:id="rId7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C.教师与学校领导之间的关系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D.学生与学生之间的关系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2、布鲁纳认为:“不论我们选教什么学科，务必使学生理解该学科的基本结构。“依此而建立的课程理论是(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A.百科全书式课程理论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B.综合课程理论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2.75pt">
                  <v:imagedata r:id="rId4" o:title=""/>
                </v:shape>
              </w:pict>
            </w:r>
            <w:r>
              <w:pict>
                <v:shape id="_x0000_i1033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C.实用主义课程理论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D.结构主义课程理论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3.01pt">
                  <v:imagedata r:id="rId6" o:title=""/>
                </v:shape>
              </w:pict>
            </w:r>
            <w:r>
              <w:pict>
                <v:shape id="_x0000_i1036" type="#_x0000_t75" style="height:9pt;width:13.5pt">
                  <v:imagedata r:id="rId7" o:title=""/>
                </v:shape>
              </w:pict>
            </w:r>
            <w:r>
              <w:t>87.5%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3、从儿童的兴趣和需要出发，以儿童的活动为中心设计的课程称为(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79.51pt">
                  <v:imagedata r:id="rId9" o:title=""/>
                </v:shape>
              </w:pict>
            </w:r>
            <w:r>
              <w:pict>
                <v:shape id="_x0000_i1038" type="#_x0000_t75" style="height:9pt;width:27pt">
                  <v:imagedata r:id="rId10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B.综合课程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C.分科课程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2.75pt">
                  <v:imagedata r:id="rId4" o:title=""/>
                </v:shape>
              </w:pict>
            </w:r>
            <w:r>
              <w:pict>
                <v:shape id="_x0000_i1041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D.辅修课程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2.75pt">
                  <v:imagedata r:id="rId4" o:title=""/>
                </v:shape>
              </w:pict>
            </w:r>
            <w:r>
              <w:pict>
                <v:shape id="_x0000_i1043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4、孔子说:“学而时习之。”这体现了教学中的(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A.启发性原则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6.25pt">
                  <v:imagedata r:id="rId11" o:title=""/>
                </v:shape>
              </w:pict>
            </w:r>
            <w:r>
              <w:pict>
                <v:shape id="_x0000_i1047" type="#_x0000_t75" style="height:9pt;width:80.26pt">
                  <v:imagedata r:id="rId12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9.51pt">
                  <v:imagedata r:id="rId9" o:title=""/>
                </v:shape>
              </w:pict>
            </w:r>
            <w:r>
              <w:pict>
                <v:shape id="_x0000_i1049" type="#_x0000_t75" style="height:9pt;width:27pt">
                  <v:imagedata r:id="rId10" o:title=""/>
                </v:shape>
              </w:pict>
            </w:r>
            <w:r>
              <w:t>75%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5、提出“最近发展区“概念的教育家是(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A.皮亚杰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2.75pt">
                  <v:imagedata r:id="rId4" o:title=""/>
                </v:shape>
              </w:pict>
            </w:r>
            <w:r>
              <w:pict>
                <v:shape id="_x0000_i1051" type="#_x0000_t75" style="height:9pt;width:93.76pt">
                  <v:imagedata r:id="rId5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B.维果茨基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93.01pt">
                  <v:imagedata r:id="rId6" o:title=""/>
                </v:shape>
              </w:pict>
            </w:r>
            <w:r>
              <w:pict>
                <v:shape id="_x0000_i1053" type="#_x0000_t75" style="height:9pt;width:13.5pt">
                  <v:imagedata r:id="rId7" o:title=""/>
                </v:shape>
              </w:pict>
            </w:r>
            <w:r>
              <w:t>87.5%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C.赞可夫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D.赫尔巴特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