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1.制度化教育形成的主要标志是形成近代的(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A.班级授课制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7.51pt">
                  <v:imagedata r:id="rId4" o:title=""/>
                </v:shape>
              </w:pict>
            </w:r>
            <w:r>
              <w:pict>
                <v:shape id="_x0000_i1026" type="#_x0000_t75" style="height:9pt;width:39.01pt">
                  <v:imagedata r:id="rId5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B.教师资格制度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C.学校教育系统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8.5pt">
                  <v:imagedata r:id="rId8" o:title=""/>
                </v:shape>
              </w:pict>
            </w:r>
            <w:r>
              <w:pict>
                <v:shape id="_x0000_i1030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D.教师职务制度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6" o:title=""/>
                </v:shape>
              </w:pict>
            </w:r>
            <w:r>
              <w:pict>
                <v:shape id="_x0000_i1032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2.教育目的分为四个层次:国家的教育日的、学校的培养目标、课程目标和(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A.教师的教学目的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.5pt">
                  <v:imagedata r:id="rId6" o:title=""/>
                </v:shape>
              </w:pict>
            </w:r>
            <w:r>
              <w:pict>
                <v:shape id="_x0000_i1034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B.班级的教学目标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pt">
                  <v:imagedata r:id="rId10" o:title=""/>
                </v:shape>
              </w:pict>
            </w:r>
            <w:r>
              <w:pict>
                <v:shape id="_x0000_i1036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C.校本课程目标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6" o:title=""/>
                </v:shape>
              </w:pict>
            </w:r>
            <w:r>
              <w:pict>
                <v:shape id="_x0000_i1038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D.教师的教学目标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7.01pt">
                  <v:imagedata r:id="rId12" o:title=""/>
                </v:shape>
              </w:pict>
            </w:r>
            <w:r>
              <w:pict>
                <v:shape id="_x0000_i1040" type="#_x0000_t75" style="height:9pt;width:19.5pt">
                  <v:imagedata r:id="rId13" o:title=""/>
                </v:shape>
              </w:pict>
            </w:r>
            <w:r>
              <w:t>81.82%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3.教师从新手到专家的五个阶段是:新手阶段、熟练新手阶段、胜任阶段、业务精干阶段和(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A.专家阶段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7.51pt">
                  <v:imagedata r:id="rId4" o:title=""/>
                </v:shape>
              </w:pict>
            </w:r>
            <w:r>
              <w:pict>
                <v:shape id="_x0000_i1042" type="#_x0000_t75" style="height:9pt;width:39.01pt">
                  <v:imagedata r:id="rId5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B.专业阶段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3.75pt">
                  <v:imagedata r:id="rId14" o:title=""/>
                </v:shape>
              </w:pict>
            </w:r>
            <w:r>
              <w:pict>
                <v:shape id="_x0000_i1044" type="#_x0000_t75" style="height:9pt;width:72.76pt">
                  <v:imagedata r:id="rId15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C.精熟阶段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6" o:title=""/>
                </v:shape>
              </w:pict>
            </w:r>
            <w:r>
              <w:pict>
                <v:shape id="_x0000_i1046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D.高级阶段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4.布卢姆认知领域的教学目标分为知识、领会、应用、分析、评价和(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8.26pt">
                  <v:imagedata r:id="rId17" o:title=""/>
                </v:shape>
              </w:pict>
            </w:r>
            <w:r>
              <w:pict>
                <v:shape id="_x0000_i1049" type="#_x0000_t75" style="height:9pt;width:68.26pt">
                  <v:imagedata r:id="rId18" o:title=""/>
                </v:shape>
              </w:pict>
            </w:r>
            <w:r>
              <w:t>36.36%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3.51pt">
                  <v:imagedata r:id="rId19" o:title=""/>
                </v:shape>
              </w:pict>
            </w:r>
            <w:r>
              <w:pict>
                <v:shape id="_x0000_i1051" type="#_x0000_t75" style="height:9pt;width:63.01pt">
                  <v:imagedata r:id="rId20" o:title=""/>
                </v:shape>
              </w:pict>
            </w:r>
            <w:r>
              <w:t>40.91%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C.升华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4.25pt">
                  <v:imagedata r:id="rId21" o:title=""/>
                </v:shape>
              </w:pict>
            </w:r>
            <w:r>
              <w:pict>
                <v:shape id="_x0000_i1053" type="#_x0000_t75" style="height:9pt;width:92.26pt">
                  <v:imagedata r:id="rId22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D.重构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pt">
                  <v:imagedata r:id="rId10" o:title=""/>
                </v:shape>
              </w:pict>
            </w:r>
            <w:r>
              <w:pict>
                <v:shape id="_x0000_i1055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5.杜威的反省思维五阶段是暗示、问题、假设、推理和(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A.结论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3.75pt">
                  <v:imagedata r:id="rId14" o:title=""/>
                </v:shape>
              </w:pict>
            </w:r>
            <w:r>
              <w:pict>
                <v:shape id="_x0000_i1057" type="#_x0000_t75" style="height:9pt;width:72.76pt">
                  <v:imagedata r:id="rId15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.5pt">
                  <v:imagedata r:id="rId6" o:title=""/>
                </v:shape>
              </w:pict>
            </w:r>
            <w:r>
              <w:pict>
                <v:shape id="_x0000_i1059" type="#_x0000_t75" style="height:9pt;width:102.01pt">
                  <v:imagedata r:id="rId7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D.验证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7.51pt">
                  <v:imagedata r:id="rId4" o:title=""/>
                </v:shape>
              </w:pict>
            </w:r>
            <w:r>
              <w:pict>
                <v:shape id="_x0000_i1062" type="#_x0000_t75" style="height:9pt;width:39.01pt">
                  <v:imagedata r:id="rId5" o:title=""/>
                </v:shape>
              </w:pict>
            </w:r>
            <w:r>
              <w:t>63.64%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