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2月25日每日一练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1.《国家中长期教育改革和发展规划纲要(2010-2020)》提出，教育公平的基本要求是保障公民依法享有教育的权利，关键是(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A.起点公平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B.过程公平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1.25pt">
                  <v:imagedata r:id="rId4" o:title=""/>
                </v:shape>
              </w:pict>
            </w:r>
            <w:r>
              <w:pict>
                <v:shape id="_x0000_i1028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C.结果公平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D.机会公平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3.26pt">
                  <v:imagedata r:id="rId7" o:title=""/>
                </v:shape>
              </w:pict>
            </w:r>
            <w:r>
              <w:pict>
                <v:shape id="_x0000_i1031" type="#_x0000_t75" style="height:9pt;width:23.25pt">
                  <v:imagedata r:id="rId8" o:title=""/>
                </v:shape>
              </w:pict>
            </w:r>
            <w:r>
              <w:t>78.57%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2.教育依靠自然，发展儿童天性中的潜在能力;教育的任务在于把人性中的可能性变成现实性，强调教育要“遵循自然”。提出这一教育思想的哲学家是(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8.75pt">
                  <v:imagedata r:id="rId9" o:title=""/>
                </v:shape>
              </w:pict>
            </w:r>
            <w:r>
              <w:pict>
                <v:shape id="_x0000_i1033" type="#_x0000_t75" style="height:9pt;width:87.76pt">
                  <v:imagedata r:id="rId10" o:title=""/>
                </v:shape>
              </w:pict>
            </w:r>
            <w:r>
              <w:t>17.86%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B.亚里斯多德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7.01pt">
                  <v:imagedata r:id="rId11" o:title=""/>
                </v:shape>
              </w:pict>
            </w:r>
            <w:r>
              <w:pict>
                <v:shape id="_x0000_i1035" type="#_x0000_t75" style="height:9pt;width:49.51pt">
                  <v:imagedata r:id="rId12" o:title=""/>
                </v:shape>
              </w:pict>
            </w:r>
            <w:r>
              <w:t>53.57%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C.柏拉图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8.75pt">
                  <v:imagedata r:id="rId9" o:title=""/>
                </v:shape>
              </w:pict>
            </w:r>
            <w:r>
              <w:pict>
                <v:shape id="_x0000_i1037" type="#_x0000_t75" style="height:9pt;width:87.76pt">
                  <v:imagedata r:id="rId10" o:title=""/>
                </v:shape>
              </w:pict>
            </w:r>
            <w:r>
              <w:t>17.86%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D.昆体良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1.25pt">
                  <v:imagedata r:id="rId4" o:title=""/>
                </v:shape>
              </w:pict>
            </w:r>
            <w:r>
              <w:pict>
                <v:shape id="_x0000_i1039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3.布朗芬布伦纳提出了生态系统理论，将环境看成一个不断变化的动态发展过程。生态系统包括几个系统，下面不属于布朗芬布伦纳所提到的系统是(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A.微观系统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1.25pt">
                  <v:imagedata r:id="rId4" o:title=""/>
                </v:shape>
              </w:pict>
            </w:r>
            <w:r>
              <w:pict>
                <v:shape id="_x0000_i1041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B.文化系统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2.01pt">
                  <v:imagedata r:id="rId13" o:title=""/>
                </v:shape>
              </w:pict>
            </w:r>
            <w:r>
              <w:pict>
                <v:shape id="_x0000_i1043" type="#_x0000_t75" style="height:9pt;width:34.5pt">
                  <v:imagedata r:id="rId14" o:title=""/>
                </v:shape>
              </w:pict>
            </w:r>
            <w:r>
              <w:t>67.86%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C.中间系统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5pt">
                  <v:imagedata r:id="rId15" o:title=""/>
                </v:shape>
              </w:pict>
            </w:r>
            <w:r>
              <w:pict>
                <v:shape id="_x0000_i1045" type="#_x0000_t75" style="height:9pt;width:91.51pt">
                  <v:imagedata r:id="rId16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D.外层系统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17" o:title=""/>
                </v:shape>
              </w:pict>
            </w:r>
            <w:r>
              <w:pict>
                <v:shape id="_x0000_i1047" type="#_x0000_t75" style="height:9pt;width:99.01pt">
                  <v:imagedata r:id="rId18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4.杜威教育理论体系的核心部分是他的教学理论，他力图在方法论上改造传统教育，并通过他的教学理论来充分实现其教育理想，实现教育改良。杜威教学理论的基本原则是(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A.从做中学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8.76pt">
                  <v:imagedata r:id="rId19" o:title=""/>
                </v:shape>
              </w:pict>
            </w:r>
            <w:r>
              <w:pict>
                <v:shape id="_x0000_i1049" type="#_x0000_t75" style="height:9pt;width:57.76pt">
                  <v:imagedata r:id="rId20" o:title=""/>
                </v:shape>
              </w:pict>
            </w:r>
            <w:r>
              <w:t>46.43%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B.教育即生活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7.51pt">
                  <v:imagedata r:id="rId21" o:title=""/>
                </v:shape>
              </w:pict>
            </w:r>
            <w:r>
              <w:pict>
                <v:shape id="_x0000_i1051" type="#_x0000_t75" style="height:9pt;width:69.01pt">
                  <v:imagedata r:id="rId22" o:title=""/>
                </v:shape>
              </w:pict>
            </w:r>
            <w:r>
              <w:t>35.71%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C.学校即社会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D.教学做合一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.75pt">
                  <v:imagedata r:id="rId9" o:title=""/>
                </v:shape>
              </w:pict>
            </w:r>
            <w:r>
              <w:pict>
                <v:shape id="_x0000_i1054" type="#_x0000_t75" style="height:9pt;width:87.76pt">
                  <v:imagedata r:id="rId10" o:title=""/>
                </v:shape>
              </w:pict>
            </w:r>
            <w:r>
              <w:t>17.86%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5.行为主义心理学家华生认为:“给我一打健康的婴儿，任意挑选一位，我可以把他培养成律师、医生、科学家、商人或强盗。”这种观点属于(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A.环境决定论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83.26pt">
                  <v:imagedata r:id="rId7" o:title=""/>
                </v:shape>
              </w:pict>
            </w:r>
            <w:r>
              <w:pict>
                <v:shape id="_x0000_i1056" type="#_x0000_t75" style="height:9pt;width:23.25pt">
                  <v:imagedata r:id="rId8" o:title=""/>
                </v:shape>
              </w:pict>
            </w:r>
            <w:r>
              <w:t>78.57%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B.遗传决定论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C.社会学习论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2.5pt">
                  <v:imagedata r:id="rId23" o:title=""/>
                </v:shape>
              </w:pict>
            </w:r>
            <w:r>
              <w:pict>
                <v:shape id="_x0000_i1059" type="#_x0000_t75" style="height:9pt;width:84.01pt">
                  <v:imagedata r:id="rId24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D.成熟决定论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78.57%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