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2月11日每日一练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1.关于组织教学以下说法正确的是(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A.上课开始进行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1pt">
                  <v:imagedata r:id="rId4" o:title=""/>
                </v:shape>
              </w:pict>
            </w:r>
            <w:r>
              <w:pict>
                <v:shape id="_x0000_i1026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B.贯穿于课的始终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4.76pt">
                  <v:imagedata r:id="rId6" o:title=""/>
                </v:shape>
              </w:pict>
            </w:r>
            <w:r>
              <w:pict>
                <v:shape id="_x0000_i1028" type="#_x0000_t75" style="height:9pt;width:21.75pt">
                  <v:imagedata r:id="rId7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C.可有可无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D.越多越好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2.关于教学模式，以下说法正确的是(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A.一种固定不变的教学步骤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B.一种教学活动结构框架和活动程序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84.76pt">
                  <v:imagedata r:id="rId6" o:title=""/>
                </v:shape>
              </w:pict>
            </w:r>
            <w:r>
              <w:pict>
                <v:shape id="_x0000_i1033" type="#_x0000_t75" style="height:9pt;width:21.75pt">
                  <v:imagedata r:id="rId7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C.它是根据人的主观意愿创立的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D.引导—发现式教学属于探究式教学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1pt">
                  <v:imagedata r:id="rId4" o:title=""/>
                </v:shape>
              </w:pict>
            </w:r>
            <w:r>
              <w:pict>
                <v:shape id="_x0000_i1036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3.最常见的课堂导入方式是(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A.直接导入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4.76pt">
                  <v:imagedata r:id="rId6" o:title=""/>
                </v:shape>
              </w:pict>
            </w:r>
            <w:r>
              <w:pict>
                <v:shape id="_x0000_i1038" type="#_x0000_t75" style="height:9pt;width:21.75pt">
                  <v:imagedata r:id="rId7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B.间接导入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C.直观导入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D.问题导入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1pt">
                  <v:imagedata r:id="rId4" o:title=""/>
                </v:shape>
              </w:pict>
            </w:r>
            <w:r>
              <w:pict>
                <v:shape id="_x0000_i1042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4.以下属于第一代媒体的是(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A.幻灯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2.01pt">
                  <v:imagedata r:id="rId9" o:title=""/>
                </v:shape>
              </w:pict>
            </w:r>
            <w:r>
              <w:pict>
                <v:shape id="_x0000_i1044" type="#_x0000_t75" style="height:9pt;width:64.51pt">
                  <v:imagedata r:id="rId10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B.投影仪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C.书本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3.76pt">
                  <v:imagedata r:id="rId11" o:title=""/>
                </v:shape>
              </w:pict>
            </w:r>
            <w:r>
              <w:pict>
                <v:shape id="_x0000_i1047" type="#_x0000_t75" style="height:9pt;width:42.76pt">
                  <v:imagedata r:id="rId12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D.无线媒体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5.视听媒体的( )逼真度，效果才是最佳的。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A.中等程度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1pt">
                  <v:imagedata r:id="rId4" o:title=""/>
                </v:shape>
              </w:pict>
            </w:r>
            <w:r>
              <w:pict>
                <v:shape id="_x0000_i1050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B.中下等程度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1pt">
                  <v:imagedata r:id="rId4" o:title=""/>
                </v:shape>
              </w:pict>
            </w:r>
            <w:r>
              <w:pict>
                <v:shape id="_x0000_i1052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C.中高等程度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2.01pt">
                  <v:imagedata r:id="rId9" o:title=""/>
                </v:shape>
              </w:pict>
            </w:r>
            <w:r>
              <w:pict>
                <v:shape id="_x0000_i1054" type="#_x0000_t75" style="height:9pt;width:64.51pt">
                  <v:imagedata r:id="rId10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D.80%程度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1pt">
                  <v:imagedata r:id="rId4" o:title=""/>
                </v:shape>
              </w:pict>
            </w:r>
            <w:r>
              <w:pict>
                <v:shape id="_x0000_i1056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