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2月1日每日一练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1.对中国儿童与国外儿童智力发展差异的研究，最理想的智力测验工具是(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A.韦氏智力儿童测试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38.26pt">
                  <v:imagedata r:id="rId4" o:title=""/>
                </v:shape>
              </w:pict>
            </w:r>
            <w:r>
              <w:pict>
                <v:shape id="_x0000_i1026" type="#_x0000_t75" style="height:9pt;width:68.26pt">
                  <v:imagedata r:id="rId5" o:title=""/>
                </v:shape>
              </w:pict>
            </w:r>
            <w:r>
              <w:t>36.36%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B.比内智力测试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9pt">
                  <v:imagedata r:id="rId6" o:title=""/>
                </v:shape>
              </w:pict>
            </w:r>
            <w:r>
              <w:pict>
                <v:shape id="_x0000_i1028" type="#_x0000_t75" style="height:9pt;width:97.51pt">
                  <v:imagedata r:id="rId7" o:title=""/>
                </v:shape>
              </w:pict>
            </w:r>
            <w:r>
              <w:t>9.09%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C.瑞文智力测试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28.5pt">
                  <v:imagedata r:id="rId8" o:title=""/>
                </v:shape>
              </w:pict>
            </w:r>
            <w:r>
              <w:pict>
                <v:shape id="_x0000_i1030" type="#_x0000_t75" style="height:9pt;width:78.01pt">
                  <v:imagedata r:id="rId9" o:title=""/>
                </v:shape>
              </w:pict>
            </w:r>
            <w:r>
              <w:t>27.27%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D.中国比内智力测试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28.5pt">
                  <v:imagedata r:id="rId8" o:title=""/>
                </v:shape>
              </w:pict>
            </w:r>
            <w:r>
              <w:pict>
                <v:shape id="_x0000_i1032" type="#_x0000_t75" style="height:9pt;width:78.01pt">
                  <v:imagedata r:id="rId9" o:title=""/>
                </v:shape>
              </w:pict>
            </w:r>
            <w:r>
              <w:t>27.27%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27.27%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2.将课程分为基础课程、拓展课程、研究性课程，这是(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A.将课程制定者或管理者角度划分的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9pt">
                  <v:imagedata r:id="rId6" o:title=""/>
                </v:shape>
              </w:pict>
            </w:r>
            <w:r>
              <w:pict>
                <v:shape id="_x0000_i1034" type="#_x0000_t75" style="height:9pt;width:97.51pt">
                  <v:imagedata r:id="rId7" o:title=""/>
                </v:shape>
              </w:pict>
            </w:r>
            <w:r>
              <w:t>9.09%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B.从课程功能角度划分的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57.76pt">
                  <v:imagedata r:id="rId10" o:title=""/>
                </v:shape>
              </w:pict>
            </w:r>
            <w:r>
              <w:pict>
                <v:shape id="_x0000_i1036" type="#_x0000_t75" style="height:9pt;width:48.76pt">
                  <v:imagedata r:id="rId11" o:title=""/>
                </v:shape>
              </w:pict>
            </w:r>
            <w:r>
              <w:t>54.55%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C.从课程的组织核心角度划分的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D.从课程的任务角度划分的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38.26pt">
                  <v:imagedata r:id="rId4" o:title=""/>
                </v:shape>
              </w:pict>
            </w:r>
            <w:r>
              <w:pict>
                <v:shape id="_x0000_i1039" type="#_x0000_t75" style="height:9pt;width:68.26pt">
                  <v:imagedata r:id="rId5" o:title=""/>
                </v:shape>
              </w:pict>
            </w:r>
            <w:r>
              <w:t>36.36%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36.36%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3.“教育即生长”的课程目标属于(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A.普遍性目标取向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8.75pt">
                  <v:imagedata r:id="rId13" o:title=""/>
                </v:shape>
              </w:pict>
            </w:r>
            <w:r>
              <w:pict>
                <v:shape id="_x0000_i1041" type="#_x0000_t75" style="height:9pt;width:87.76pt">
                  <v:imagedata r:id="rId14" o:title=""/>
                </v:shape>
              </w:pict>
            </w:r>
            <w:r>
              <w:t>18.18%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B.行为目标取向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28.5pt">
                  <v:imagedata r:id="rId8" o:title=""/>
                </v:shape>
              </w:pict>
            </w:r>
            <w:r>
              <w:pict>
                <v:shape id="_x0000_i1043" type="#_x0000_t75" style="height:9pt;width:78.01pt">
                  <v:imagedata r:id="rId9" o:title=""/>
                </v:shape>
              </w:pict>
            </w:r>
            <w:r>
              <w:t>27.27%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C.表现性目标取向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9pt">
                  <v:imagedata r:id="rId6" o:title=""/>
                </v:shape>
              </w:pict>
            </w:r>
            <w:r>
              <w:pict>
                <v:shape id="_x0000_i1045" type="#_x0000_t75" style="height:9pt;width:97.51pt">
                  <v:imagedata r:id="rId7" o:title=""/>
                </v:shape>
              </w:pict>
            </w:r>
            <w:r>
              <w:t>9.09%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D.生成性目标取向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48.01pt">
                  <v:imagedata r:id="rId15" o:title=""/>
                </v:shape>
              </w:pict>
            </w:r>
            <w:r>
              <w:pict>
                <v:shape id="_x0000_i1047" type="#_x0000_t75" style="height:9pt;width:58.51pt">
                  <v:imagedata r:id="rId16" o:title=""/>
                </v:shape>
              </w:pict>
            </w:r>
            <w:r>
              <w:t>45.45%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45.45%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4.教学过程的基本要素不包括(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A.师生互动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67.51pt">
                  <v:imagedata r:id="rId17" o:title=""/>
                </v:shape>
              </w:pict>
            </w:r>
            <w:r>
              <w:pict>
                <v:shape id="_x0000_i1049" type="#_x0000_t75" style="height:9pt;width:39.01pt">
                  <v:imagedata r:id="rId18" o:title=""/>
                </v:shape>
              </w:pict>
            </w:r>
            <w:r>
              <w:t>63.64%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B.教师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9pt">
                  <v:imagedata r:id="rId6" o:title=""/>
                </v:shape>
              </w:pict>
            </w:r>
            <w:r>
              <w:pict>
                <v:shape id="_x0000_i1051" type="#_x0000_t75" style="height:9pt;width:97.51pt">
                  <v:imagedata r:id="rId7" o:title=""/>
                </v:shape>
              </w:pict>
            </w:r>
            <w:r>
              <w:t>9.09%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C.学生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D.教学内容与手段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28.5pt">
                  <v:imagedata r:id="rId8" o:title=""/>
                </v:shape>
              </w:pict>
            </w:r>
            <w:r>
              <w:pict>
                <v:shape id="_x0000_i1054" type="#_x0000_t75" style="height:9pt;width:78.01pt">
                  <v:imagedata r:id="rId9" o:title=""/>
                </v:shape>
              </w:pict>
            </w:r>
            <w:r>
              <w:t>27.27%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63.64%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5.双边性规律指的是(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A.间接经验与直接经验相结合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9pt">
                  <v:imagedata r:id="rId6" o:title=""/>
                </v:shape>
              </w:pict>
            </w:r>
            <w:r>
              <w:pict>
                <v:shape id="_x0000_i1056" type="#_x0000_t75" style="height:9pt;width:97.51pt">
                  <v:imagedata r:id="rId7" o:title=""/>
                </v:shape>
              </w:pict>
            </w:r>
            <w:r>
              <w:t>9.09%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B.教师主导作用与学生主体作用相统一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87.01pt">
                  <v:imagedata r:id="rId19" o:title=""/>
                </v:shape>
              </w:pict>
            </w:r>
            <w:r>
              <w:pict>
                <v:shape id="_x0000_i1058" type="#_x0000_t75" style="height:9pt;width:19.5pt">
                  <v:imagedata r:id="rId20" o:title=""/>
                </v:shape>
              </w:pict>
            </w:r>
            <w:r>
              <w:t>81.82%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C.传授知识与思想品德教育相统一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D.掌握知识与发展智力相统一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9pt">
                  <v:imagedata r:id="rId6" o:title=""/>
                </v:shape>
              </w:pict>
            </w:r>
            <w:r>
              <w:pict>
                <v:shape id="_x0000_i1061" type="#_x0000_t75" style="height:9pt;width:97.51pt">
                  <v:imagedata r:id="rId7" o:title=""/>
                </v:shape>
              </w:pict>
            </w:r>
            <w:r>
              <w:t>9.09%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81.82%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