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2月4日每日一练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1.皮亚杰研究道德阶段发展理论的方法是(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A.道德两难故事法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1.5pt">
                  <v:imagedata r:id="rId4" o:title=""/>
                </v:shape>
              </w:pict>
            </w:r>
            <w:r>
              <w:pict>
                <v:shape id="_x0000_i1026" type="#_x0000_t75" style="height:9pt;width:75.01pt">
                  <v:imagedata r:id="rId5" o:title=""/>
                </v:shape>
              </w:pict>
            </w:r>
            <w:r>
              <w:t>30%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B.案例分析法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5.75pt">
                  <v:imagedata r:id="rId6" o:title=""/>
                </v:shape>
              </w:pict>
            </w:r>
            <w:r>
              <w:pict>
                <v:shape id="_x0000_i1028" type="#_x0000_t75" style="height:9pt;width:90.76pt">
                  <v:imagedata r:id="rId7" o:title=""/>
                </v:shape>
              </w:pict>
            </w:r>
            <w:r>
              <w:t>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C.对偶故事法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53.26pt">
                  <v:imagedata r:id="rId8" o:title=""/>
                </v:shape>
              </w:pict>
            </w:r>
            <w:r>
              <w:pict>
                <v:shape id="_x0000_i1030" type="#_x0000_t75" style="height:9pt;width:53.26pt">
                  <v:imagedata r:id="rId9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D.具体事物分析法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.25pt">
                  <v:imagedata r:id="rId10" o:title=""/>
                </v:shape>
              </w:pict>
            </w:r>
            <w:r>
              <w:pict>
                <v:shape id="_x0000_i1032" type="#_x0000_t75" style="height:9pt;width:101.26pt">
                  <v:imagedata r:id="rId11" o:title=""/>
                </v:shape>
              </w:pict>
            </w:r>
            <w:r>
              <w:t>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2.态度与品德的形成过程不包括(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A.社会规范的逆反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3.76pt">
                  <v:imagedata r:id="rId12" o:title=""/>
                </v:shape>
              </w:pict>
            </w:r>
            <w:r>
              <w:pict>
                <v:shape id="_x0000_i1034" type="#_x0000_t75" style="height:9pt;width:42.76pt">
                  <v:imagedata r:id="rId13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B.社会规范的依从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C.社会规范的认同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D.社会规范的信奉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2.01pt">
                  <v:imagedata r:id="rId15" o:title=""/>
                </v:shape>
              </w:pict>
            </w:r>
            <w:r>
              <w:pict>
                <v:shape id="_x0000_i1038" type="#_x0000_t75" style="height:9pt;width:64.51pt">
                  <v:imagedata r:id="rId16" o:title=""/>
                </v:shape>
              </w:pict>
            </w:r>
            <w:r>
              <w:t>40%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3.以下描述不属于影响课堂管理因素的是(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A.教师领导风格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B.班级规模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6.25pt">
                  <v:imagedata r:id="rId17" o:title=""/>
                </v:shape>
              </w:pict>
            </w:r>
            <w:r>
              <w:pict>
                <v:shape id="_x0000_i1041" type="#_x0000_t75" style="height:9pt;width:80.26pt">
                  <v:imagedata r:id="rId18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C.班级性质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47.26pt">
                  <v:imagedata r:id="rId19" o:title=""/>
                </v:shape>
              </w:pict>
            </w:r>
            <w:r>
              <w:pict>
                <v:shape id="_x0000_i1043" type="#_x0000_t75" style="height:9pt;width:59.26pt">
                  <v:imagedata r:id="rId20" o:title=""/>
                </v:shape>
              </w:pict>
            </w:r>
            <w:r>
              <w:t>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D.学生活跃程度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1.5pt">
                  <v:imagedata r:id="rId4" o:title=""/>
                </v:shape>
              </w:pict>
            </w:r>
            <w:r>
              <w:pict>
                <v:shape id="_x0000_i1045" type="#_x0000_t75" style="height:9pt;width:75.01pt">
                  <v:imagedata r:id="rId5" o:title=""/>
                </v:shape>
              </w:pict>
            </w:r>
            <w:r>
              <w:t>30%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4.马勒诗的职业倦怠问卷所包括的三个维度不包括(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A.情绪衰竭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42.01pt">
                  <v:imagedata r:id="rId15" o:title=""/>
                </v:shape>
              </w:pict>
            </w:r>
            <w:r>
              <w:pict>
                <v:shape id="_x0000_i1047" type="#_x0000_t75" style="height:9pt;width:64.51pt">
                  <v:imagedata r:id="rId16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B.去职业化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1.5pt">
                  <v:imagedata r:id="rId4" o:title=""/>
                </v:shape>
              </w:pict>
            </w:r>
            <w:r>
              <w:pict>
                <v:shape id="_x0000_i1049" type="#_x0000_t75" style="height:9pt;width:75.01pt">
                  <v:imagedata r:id="rId5" o:title=""/>
                </v:shape>
              </w:pict>
            </w:r>
            <w:r>
              <w:t>30%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C.去人格化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6.25pt">
                  <v:imagedata r:id="rId17" o:title=""/>
                </v:shape>
              </w:pict>
            </w:r>
            <w:r>
              <w:pict>
                <v:shape id="_x0000_i1051" type="#_x0000_t75" style="height:9pt;width:80.26pt">
                  <v:imagedata r:id="rId18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D.低个人成就感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.25pt">
                  <v:imagedata r:id="rId10" o:title=""/>
                </v:shape>
              </w:pict>
            </w:r>
            <w:r>
              <w:pict>
                <v:shape id="_x0000_i1053" type="#_x0000_t75" style="height:9pt;width:101.26pt">
                  <v:imagedata r:id="rId11" o:title=""/>
                </v:shape>
              </w:pict>
            </w:r>
            <w:r>
              <w:t>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5.课堂气氛指的是在课堂上占优势地位的态度和情感的(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A.积极状态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6.76pt">
                  <v:imagedata r:id="rId21" o:title=""/>
                </v:shape>
              </w:pict>
            </w:r>
            <w:r>
              <w:pict>
                <v:shape id="_x0000_i1055" type="#_x0000_t75" style="height:9pt;width:69.76pt">
                  <v:imagedata r:id="rId22" o:title=""/>
                </v:shape>
              </w:pict>
            </w:r>
            <w:r>
              <w:t>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B.基本状态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5.25pt">
                  <v:imagedata r:id="rId10" o:title=""/>
                </v:shape>
              </w:pict>
            </w:r>
            <w:r>
              <w:pict>
                <v:shape id="_x0000_i1057" type="#_x0000_t75" style="height:9pt;width:101.26pt">
                  <v:imagedata r:id="rId11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C.一般状态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5.75pt">
                  <v:imagedata r:id="rId6" o:title=""/>
                </v:shape>
              </w:pict>
            </w:r>
            <w:r>
              <w:pict>
                <v:shape id="_x0000_i1059" type="#_x0000_t75" style="height:9pt;width:90.76pt">
                  <v:imagedata r:id="rId7" o:title=""/>
                </v:shape>
              </w:pict>
            </w:r>
            <w:r>
              <w:t>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D.综合状态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47.26pt">
                  <v:imagedata r:id="rId19" o:title=""/>
                </v:shape>
              </w:pict>
            </w:r>
            <w:r>
              <w:pict>
                <v:shape id="_x0000_i1061" type="#_x0000_t75" style="height:9pt;width:59.26pt">
                  <v:imagedata r:id="rId20" o:title=""/>
                </v:shape>
              </w:pict>
            </w:r>
            <w:r>
              <w:t>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