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2月8日每日一练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1.将学生按照能力或学业成绩分为水平不同的班组，教师根据不同班组的实际水平进行教学的组织形式是(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A.复试教学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B.小组合作学习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C.分组教学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98.26pt">
                  <v:imagedata r:id="rId7" o:title=""/>
                </v:shape>
              </w:pict>
            </w:r>
            <w:r>
              <w:pict>
                <v:shape id="_x0000_i1029" type="#_x0000_t75" style="height:9pt;width:8.25pt">
                  <v:imagedata r:id="rId8" o:title=""/>
                </v:shape>
              </w:pict>
            </w:r>
            <w:r>
              <w:t>92.86%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D.小组教学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2.我国对教师实行的职业许可制度是(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A.教师资格制度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0.76pt">
                  <v:imagedata r:id="rId9" o:title=""/>
                </v:shape>
              </w:pict>
            </w:r>
            <w:r>
              <w:pict>
                <v:shape id="_x0000_i1032" type="#_x0000_t75" style="height:9pt;width:15.75pt">
                  <v:imagedata r:id="rId10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B.教师任用制度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5pt">
                  <v:imagedata r:id="rId11" o:title=""/>
                </v:shape>
              </w:pict>
            </w:r>
            <w:r>
              <w:pict>
                <v:shape id="_x0000_i1034" type="#_x0000_t75" style="height:9pt;width:91.51pt">
                  <v:imagedata r:id="rId12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C.教师培训制度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D.教师考核制度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3.通过测验来评定学生的学业成绩是中学常用的评价方法，在一个测验中，衡量是否达到测验目的的程度，即是否测出了所要测量的东西的指标是(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pt">
                  <v:imagedata r:id="rId11" o:title=""/>
                </v:shape>
              </w:pict>
            </w:r>
            <w:r>
              <w:pict>
                <v:shape id="_x0000_i1038" type="#_x0000_t75" style="height:9pt;width:91.51pt">
                  <v:imagedata r:id="rId12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B.效度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3.26pt">
                  <v:imagedata r:id="rId13" o:title=""/>
                </v:shape>
              </w:pict>
            </w:r>
            <w:r>
              <w:pict>
                <v:shape id="_x0000_i1040" type="#_x0000_t75" style="height:9pt;width:23.25pt">
                  <v:imagedata r:id="rId14" o:title=""/>
                </v:shape>
              </w:pict>
            </w:r>
            <w:r>
              <w:t>78.57%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C.难易度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D.区分度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.5pt">
                  <v:imagedata r:id="rId4" o:title=""/>
                </v:shape>
              </w:pict>
            </w:r>
            <w:r>
              <w:pict>
                <v:shape id="_x0000_i1043" type="#_x0000_t75" style="height:9pt;width:99.01pt">
                  <v:imagedata r:id="rId5" o:title=""/>
                </v:shape>
              </w:pict>
            </w:r>
            <w:r>
              <w:t>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4.学生在教师的指导下进行数学的实地测算、地理的地形测绘、生物的植物栽培和动物饲养属于下列哪一种教学方法(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45.01pt">
                  <v:imagedata r:id="rId15" o:title=""/>
                </v:shape>
              </w:pict>
            </w:r>
            <w:r>
              <w:pict>
                <v:shape id="_x0000_i1045" type="#_x0000_t75" style="height:9pt;width:61.51pt">
                  <v:imagedata r:id="rId16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B.参观法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D.实习作业法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0.76pt">
                  <v:imagedata r:id="rId17" o:title=""/>
                </v:shape>
              </w:pict>
            </w:r>
            <w:r>
              <w:pict>
                <v:shape id="_x0000_i1049" type="#_x0000_t75" style="height:9pt;width:45.76pt">
                  <v:imagedata r:id="rId18" o:title=""/>
                </v:shape>
              </w:pict>
            </w:r>
            <w:r>
              <w:t>57.14%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陈老师在讲“二氧化碳性质”时，讲台上放着两瓶没有标签的无色气体，其中一瓶是二氧化碳，一瓶是空气，怎么区分它们呢?陈老师边说边将燃烧的木条分别深入到两个瓶中，告诉学生使木条熄灭的是二氧化碳，燃烧的是空气，这种教学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0.76pt">
                  <v:imagedata r:id="rId17" o:title=""/>
                </v:shape>
              </w:pict>
            </w:r>
            <w:r>
              <w:pict>
                <v:shape id="_x0000_i1051" type="#_x0000_t75" style="height:9pt;width:45.76pt">
                  <v:imagedata r:id="rId18" o:title=""/>
                </v:shape>
              </w:pict>
            </w:r>
            <w:r>
              <w:t>57.14%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B.讲授法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C.演示法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5.01pt">
                  <v:imagedata r:id="rId15" o:title=""/>
                </v:shape>
              </w:pict>
            </w:r>
            <w:r>
              <w:pict>
                <v:shape id="_x0000_i1054" type="#_x0000_t75" style="height:9pt;width:61.51pt">
                  <v:imagedata r:id="rId16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D.谈话法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42.86%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