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2月23日每日一练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1.影响小学生性格发展的最直接的因素是(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A.家庭教育方式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B.家庭收入情况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C.家庭居住环境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D.家庭文化背景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2.美国心理学家耶克斯和多德森认为，( )的动机激起水平最有利于学习效果的提高。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A.低等程度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B.紧张程度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9pt">
                  <v:imagedata r:id="rId6" o:title=""/>
                </v:shape>
              </w:pict>
            </w:r>
            <w:r>
              <w:pict>
                <v:shape id="_x0000_i1031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C.中等程度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91.51pt">
                  <v:imagedata r:id="rId8" o:title=""/>
                </v:shape>
              </w:pict>
            </w:r>
            <w:r>
              <w:pict>
                <v:shape id="_x0000_i1033" type="#_x0000_t75" style="height:9pt;width:15pt">
                  <v:imagedata r:id="rId9" o:title=""/>
                </v:shape>
              </w:pict>
            </w:r>
            <w:r>
              <w:t>86.36%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D.高中程度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.5pt">
                  <v:imagedata r:id="rId10" o:title=""/>
                </v:shape>
              </w:pict>
            </w:r>
            <w:r>
              <w:pict>
                <v:shape id="_x0000_i1035" type="#_x0000_t75" style="height:9pt;width:102.01pt">
                  <v:imagedata r:id="rId11" o:title=""/>
                </v:shape>
              </w:pict>
            </w:r>
            <w:r>
              <w:t>4.55%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3.一位学生决心改掉迟到的毛病，遵守学校纪律，可冬天一到，他迟迟不肯起床，结果又迟到了，对该生的教育应该培养其(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A.道德认知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C.道德意志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96.76pt">
                  <v:imagedata r:id="rId12" o:title=""/>
                </v:shape>
              </w:pict>
            </w:r>
            <w:r>
              <w:pict>
                <v:shape id="_x0000_i1039" type="#_x0000_t75" style="height:9pt;width:9.75pt">
                  <v:imagedata r:id="rId13" o:title=""/>
                </v:shape>
              </w:pict>
            </w:r>
            <w:r>
              <w:t>90.91%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D.道德行为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pt">
                  <v:imagedata r:id="rId6" o:title=""/>
                </v:shape>
              </w:pict>
            </w:r>
            <w:r>
              <w:pict>
                <v:shape id="_x0000_i1041" type="#_x0000_t75" style="height:9pt;width:97.51pt">
                  <v:imagedata r:id="rId7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4.一个人在思考问题时，有时会出现灵感，这是( )的结果。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A.综合思维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.5pt">
                  <v:imagedata r:id="rId10" o:title=""/>
                </v:shape>
              </w:pict>
            </w:r>
            <w:r>
              <w:pict>
                <v:shape id="_x0000_i1043" type="#_x0000_t75" style="height:9pt;width:102.01pt">
                  <v:imagedata r:id="rId11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B.聚合思维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4pt">
                  <v:imagedata r:id="rId14" o:title=""/>
                </v:shape>
              </w:pict>
            </w:r>
            <w:r>
              <w:pict>
                <v:shape id="_x0000_i1045" type="#_x0000_t75" style="height:9pt;width:82.51pt">
                  <v:imagedata r:id="rId15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C.直觉思维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7.76pt">
                  <v:imagedata r:id="rId16" o:title=""/>
                </v:shape>
              </w:pict>
            </w:r>
            <w:r>
              <w:pict>
                <v:shape id="_x0000_i1047" type="#_x0000_t75" style="height:9pt;width:48.76pt">
                  <v:imagedata r:id="rId17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D.分析思维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8.75pt">
                  <v:imagedata r:id="rId18" o:title=""/>
                </v:shape>
              </w:pict>
            </w:r>
            <w:r>
              <w:pict>
                <v:shape id="_x0000_i1049" type="#_x0000_t75" style="height:9pt;width:87.76pt">
                  <v:imagedata r:id="rId19" o:title=""/>
                </v:shape>
              </w:pict>
            </w:r>
            <w:r>
              <w:t>18.18%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5.小芳在对待周围事物时，总是要先看同学、老师们怎么看，她才怎么看，其知觉方式属于(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A.沉思型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B.场依存型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D.场独立型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