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1月29日每日一练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1.德国教育家瓦·根舍因首创(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A.案例教学理论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B.范例教学理论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0.01pt">
                  <v:imagedata r:id="rId6" o:title=""/>
                </v:shape>
              </w:pict>
            </w:r>
            <w:r>
              <w:pict>
                <v:shape id="_x0000_i1028" type="#_x0000_t75" style="height:9pt;width:16.5pt">
                  <v:imagedata r:id="rId7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C.程序教学理论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D.结构教学理论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.5pt">
                  <v:imagedata r:id="rId4" o:title=""/>
                </v:shape>
              </w:pict>
            </w:r>
            <w:r>
              <w:pict>
                <v:shape id="_x0000_i1031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2.教育行动研究的基本过程不包括(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.75pt">
                  <v:imagedata r:id="rId9" o:title=""/>
                </v:shape>
              </w:pict>
            </w:r>
            <w:r>
              <w:pict>
                <v:shape id="_x0000_i1033" type="#_x0000_t75" style="height:9pt;width:102.76pt">
                  <v:imagedata r:id="rId10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B.决策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3.26pt">
                  <v:imagedata r:id="rId11" o:title=""/>
                </v:shape>
              </w:pict>
            </w:r>
            <w:r>
              <w:pict>
                <v:shape id="_x0000_i1035" type="#_x0000_t75" style="height:9pt;width:53.26pt">
                  <v:imagedata r:id="rId12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2pt">
                  <v:imagedata r:id="rId13" o:title=""/>
                </v:shape>
              </w:pict>
            </w:r>
            <w:r>
              <w:pict>
                <v:shape id="_x0000_i1037" type="#_x0000_t75" style="height:9pt;width:94.51pt">
                  <v:imagedata r:id="rId14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D.考察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6.76pt">
                  <v:imagedata r:id="rId15" o:title=""/>
                </v:shape>
              </w:pict>
            </w:r>
            <w:r>
              <w:pict>
                <v:shape id="_x0000_i1039" type="#_x0000_t75" style="height:9pt;width:69.76pt">
                  <v:imagedata r:id="rId16" o:title=""/>
                </v:shape>
              </w:pict>
            </w:r>
            <w:r>
              <w:t>34.62%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3.国外教育改革的核心是(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A.课程改革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5.01pt">
                  <v:imagedata r:id="rId17" o:title=""/>
                </v:shape>
              </w:pict>
            </w:r>
            <w:r>
              <w:pict>
                <v:shape id="_x0000_i1041" type="#_x0000_t75" style="height:9pt;width:61.51pt">
                  <v:imagedata r:id="rId18" o:title=""/>
                </v:shape>
              </w:pict>
            </w:r>
            <w:r>
              <w:t>42.31%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B.提高教育质量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0.51pt">
                  <v:imagedata r:id="rId19" o:title=""/>
                </v:shape>
              </w:pict>
            </w:r>
            <w:r>
              <w:pict>
                <v:shape id="_x0000_i1043" type="#_x0000_t75" style="height:9pt;width:66.01pt">
                  <v:imagedata r:id="rId20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C.加强道德的教育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5.75pt">
                  <v:imagedata r:id="rId21" o:title=""/>
                </v:shape>
              </w:pict>
            </w:r>
            <w:r>
              <w:pict>
                <v:shape id="_x0000_i1045" type="#_x0000_t75" style="height:9pt;width:90.76pt">
                  <v:imagedata r:id="rId22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D.教育公平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.75pt">
                  <v:imagedata r:id="rId9" o:title=""/>
                </v:shape>
              </w:pict>
            </w:r>
            <w:r>
              <w:pict>
                <v:shape id="_x0000_i1047" type="#_x0000_t75" style="height:9pt;width:102.76pt">
                  <v:imagedata r:id="rId10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4.以下表述不正确的是(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A.从广义上说，教育是文化的一部分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.75pt">
                  <v:imagedata r:id="rId9" o:title=""/>
                </v:shape>
              </w:pict>
            </w:r>
            <w:r>
              <w:pict>
                <v:shape id="_x0000_i1049" type="#_x0000_t75" style="height:9pt;width:102.76pt">
                  <v:imagedata r:id="rId10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B.教育是文化传递的手段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.75pt">
                  <v:imagedata r:id="rId9" o:title=""/>
                </v:shape>
              </w:pict>
            </w:r>
            <w:r>
              <w:pict>
                <v:shape id="_x0000_i1051" type="#_x0000_t75" style="height:9pt;width:102.76pt">
                  <v:imagedata r:id="rId10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C.教育与政治经济之间是一种线性的因果关系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8.26pt">
                  <v:imagedata r:id="rId23" o:title=""/>
                </v:shape>
              </w:pict>
            </w:r>
            <w:r>
              <w:pict>
                <v:shape id="_x0000_i1053" type="#_x0000_t75" style="height:9pt;width:8.25pt">
                  <v:imagedata r:id="rId24" o:title=""/>
                </v:shape>
              </w:pict>
            </w:r>
            <w:r>
              <w:t>92.31%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D.教育具有双重文化属性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5.人力资本理论认为，( )是人力资本的核心。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A.教育投资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5.01pt">
                  <v:imagedata r:id="rId17" o:title=""/>
                </v:shape>
              </w:pict>
            </w:r>
            <w:r>
              <w:pict>
                <v:shape id="_x0000_i1056" type="#_x0000_t75" style="height:9pt;width:61.51pt">
                  <v:imagedata r:id="rId18" o:title=""/>
                </v:shape>
              </w:pict>
            </w:r>
            <w:r>
              <w:t>42.31%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B.人力素质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0.25pt">
                  <v:imagedata r:id="rId25" o:title=""/>
                </v:shape>
              </w:pict>
            </w:r>
            <w:r>
              <w:pict>
                <v:shape id="_x0000_i1058" type="#_x0000_t75" style="height:9pt;width:86.26pt">
                  <v:imagedata r:id="rId26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C.教育产出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4pt">
                  <v:imagedata r:id="rId27" o:title=""/>
                </v:shape>
              </w:pict>
            </w:r>
            <w:r>
              <w:pict>
                <v:shape id="_x0000_i1060" type="#_x0000_t75" style="height:9pt;width:82.51pt">
                  <v:imagedata r:id="rId28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D.人才质量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5.75pt">
                  <v:imagedata r:id="rId21" o:title=""/>
                </v:shape>
              </w:pict>
            </w:r>
            <w:r>
              <w:pict>
                <v:shape id="_x0000_i1062" type="#_x0000_t75" style="height:9pt;width:90.76pt">
                  <v:imagedata r:id="rId22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42.31%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