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1月28日每日一练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1.西方僧侣人才教育的内容是七艺和(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A.神学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2.01pt">
                  <v:imagedata r:id="rId4" o:title=""/>
                </v:shape>
              </w:pict>
            </w:r>
            <w:r>
              <w:pict>
                <v:shape id="_x0000_i1026" type="#_x0000_t75" style="height:9pt;width:64.51pt">
                  <v:imagedata r:id="rId5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B.法学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.25pt">
                  <v:imagedata r:id="rId6" o:title=""/>
                </v:shape>
              </w:pict>
            </w:r>
            <w:r>
              <w:pict>
                <v:shape id="_x0000_i1028" type="#_x0000_t75" style="height:9pt;width:104.26pt">
                  <v:imagedata r:id="rId7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C.宗教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53.26pt">
                  <v:imagedata r:id="rId8" o:title=""/>
                </v:shape>
              </w:pict>
            </w:r>
            <w:r>
              <w:pict>
                <v:shape id="_x0000_i1030" type="#_x0000_t75" style="height:9pt;width:53.26pt">
                  <v:imagedata r:id="rId9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D.辩证法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10" o:title=""/>
                </v:shape>
              </w:pict>
            </w:r>
            <w:r>
              <w:pict>
                <v:shape id="_x0000_i1032" type="#_x0000_t75" style="height:9pt;width:99.01pt">
                  <v:imagedata r:id="rId11" o:title=""/>
                </v:shape>
              </w:pict>
            </w:r>
            <w:r>
              <w:t>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2.被称作现代“圣人”的教育家是(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A.蔡元培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8pt">
                  <v:imagedata r:id="rId12" o:title=""/>
                </v:shape>
              </w:pict>
            </w:r>
            <w:r>
              <w:pict>
                <v:shape id="_x0000_i1034" type="#_x0000_t75" style="height:9pt;width:88.51pt">
                  <v:imagedata r:id="rId13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B.陶行知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55.51pt">
                  <v:imagedata r:id="rId14" o:title=""/>
                </v:shape>
              </w:pict>
            </w:r>
            <w:r>
              <w:pict>
                <v:shape id="_x0000_i1036" type="#_x0000_t75" style="height:9pt;width:51.01pt">
                  <v:imagedata r:id="rId15" o:title=""/>
                </v:shape>
              </w:pict>
            </w:r>
            <w:r>
              <w:t>52.5%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C.杨贤江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2.75pt">
                  <v:imagedata r:id="rId16" o:title=""/>
                </v:shape>
              </w:pict>
            </w:r>
            <w:r>
              <w:pict>
                <v:shape id="_x0000_i1038" type="#_x0000_t75" style="height:9pt;width:93.76pt">
                  <v:imagedata r:id="rId17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D.徐特立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8pt">
                  <v:imagedata r:id="rId12" o:title=""/>
                </v:shape>
              </w:pict>
            </w:r>
            <w:r>
              <w:pict>
                <v:shape id="_x0000_i1040" type="#_x0000_t75" style="height:9pt;width:88.51pt">
                  <v:imagedata r:id="rId13" o:title=""/>
                </v:shape>
              </w:pict>
            </w:r>
            <w:r>
              <w:t>17.5%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3.法国教育家卢梭的《爱弥儿》集中反映了( )思想。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A.绅士教育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8pt">
                  <v:imagedata r:id="rId12" o:title=""/>
                </v:shape>
              </w:pict>
            </w:r>
            <w:r>
              <w:pict>
                <v:shape id="_x0000_i1042" type="#_x0000_t75" style="height:9pt;width:88.51pt">
                  <v:imagedata r:id="rId13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B.自然主义教育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9.51pt">
                  <v:imagedata r:id="rId18" o:title=""/>
                </v:shape>
              </w:pict>
            </w:r>
            <w:r>
              <w:pict>
                <v:shape id="_x0000_i1044" type="#_x0000_t75" style="height:9pt;width:27pt">
                  <v:imagedata r:id="rId19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C.和谐教育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7.5pt">
                  <v:imagedata r:id="rId10" o:title=""/>
                </v:shape>
              </w:pict>
            </w:r>
            <w:r>
              <w:pict>
                <v:shape id="_x0000_i1046" type="#_x0000_t75" style="height:9pt;width:99.01pt">
                  <v:imagedata r:id="rId11" o:title=""/>
                </v:shape>
              </w:pict>
            </w:r>
            <w:r>
              <w:t>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D.完美主义教育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4.把教育目的分为“可能的目的”和“必要的目的”的教育家是(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1pt">
                  <v:imagedata r:id="rId21" o:title=""/>
                </v:shape>
              </w:pict>
            </w:r>
            <w:r>
              <w:pict>
                <v:shape id="_x0000_i1049" type="#_x0000_t75" style="height:9pt;width:85.51pt">
                  <v:imagedata r:id="rId22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B.康德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1.5pt">
                  <v:imagedata r:id="rId23" o:title=""/>
                </v:shape>
              </w:pict>
            </w:r>
            <w:r>
              <w:pict>
                <v:shape id="_x0000_i1051" type="#_x0000_t75" style="height:9pt;width:75.01pt">
                  <v:imagedata r:id="rId24" o:title=""/>
                </v:shape>
              </w:pict>
            </w:r>
            <w:r>
              <w:t>30%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.25pt">
                  <v:imagedata r:id="rId25" o:title=""/>
                </v:shape>
              </w:pict>
            </w:r>
            <w:r>
              <w:pict>
                <v:shape id="_x0000_i1053" type="#_x0000_t75" style="height:9pt;width:101.26pt">
                  <v:imagedata r:id="rId26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D.赫尔巴特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47.26pt">
                  <v:imagedata r:id="rId27" o:title=""/>
                </v:shape>
              </w:pict>
            </w:r>
            <w:r>
              <w:pict>
                <v:shape id="_x0000_i1055" type="#_x0000_t75" style="height:9pt;width:59.26pt">
                  <v:imagedata r:id="rId28" o:title=""/>
                </v:shape>
              </w:pict>
            </w:r>
            <w:r>
              <w:t>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5.反映皮亚杰教学的目的是发展学生智力教育思想的著作是(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A.《儿童心理学》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5.75pt">
                  <v:imagedata r:id="rId29" o:title=""/>
                </v:shape>
              </w:pict>
            </w:r>
            <w:r>
              <w:pict>
                <v:shape id="_x0000_i1057" type="#_x0000_t75" style="height:9pt;width:90.76pt">
                  <v:imagedata r:id="rId30" o:title=""/>
                </v:shape>
              </w:pict>
            </w:r>
            <w:r>
              <w:t>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B.《教育与发展》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8pt">
                  <v:imagedata r:id="rId12" o:title=""/>
                </v:shape>
              </w:pict>
            </w:r>
            <w:r>
              <w:pict>
                <v:shape id="_x0000_i1059" type="#_x0000_t75" style="height:9pt;width:88.51pt">
                  <v:imagedata r:id="rId13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C.《教育科学与儿童心理学》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9.25pt">
                  <v:imagedata r:id="rId31" o:title=""/>
                </v:shape>
              </w:pict>
            </w:r>
            <w:r>
              <w:pict>
                <v:shape id="_x0000_i1061" type="#_x0000_t75" style="height:9pt;width:77.26pt">
                  <v:imagedata r:id="rId32" o:title=""/>
                </v:shape>
              </w:pict>
            </w:r>
            <w:r>
              <w:t>27.5%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D.《教育与发展心理学》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42.01pt">
                  <v:imagedata r:id="rId4" o:title=""/>
                </v:shape>
              </w:pict>
            </w:r>
            <w:r>
              <w:pict>
                <v:shape id="_x0000_i1063" type="#_x0000_t75" style="height:9pt;width:64.51pt">
                  <v:imagedata r:id="rId5" o:title=""/>
                </v:shape>
              </w:pict>
            </w:r>
            <w:r>
              <w:t>40%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