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1月27日每日一练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1.两汉时期，地方官学的发展始于(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A.“文翁兴学”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28.5pt">
                  <v:imagedata r:id="rId4" o:title=""/>
                </v:shape>
              </w:pict>
            </w:r>
            <w:r>
              <w:pict>
                <v:shape id="_x0000_i1026" type="#_x0000_t75" style="height:9pt;width:78.01pt">
                  <v:imagedata r:id="rId5" o:title=""/>
                </v:shape>
              </w:pict>
            </w:r>
            <w:r>
              <w:t>27.27%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B.科举取士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4.25pt">
                  <v:imagedata r:id="rId6" o:title=""/>
                </v:shape>
              </w:pict>
            </w:r>
            <w:r>
              <w:pict>
                <v:shape id="_x0000_i1028" type="#_x0000_t75" style="height:9pt;width:92.26pt">
                  <v:imagedata r:id="rId7" o:title=""/>
                </v:shape>
              </w:pict>
            </w:r>
            <w:r>
              <w:t>13.64%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C.太学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53.26pt">
                  <v:imagedata r:id="rId8" o:title=""/>
                </v:shape>
              </w:pict>
            </w:r>
            <w:r>
              <w:pict>
                <v:shape id="_x0000_i1030" type="#_x0000_t75" style="height:9pt;width:53.26pt">
                  <v:imagedata r:id="rId9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D.养士兴学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9pt">
                  <v:imagedata r:id="rId10" o:title=""/>
                </v:shape>
              </w:pict>
            </w:r>
            <w:r>
              <w:pict>
                <v:shape id="_x0000_i1032" type="#_x0000_t75" style="height:9pt;width:97.51pt">
                  <v:imagedata r:id="rId11" o:title=""/>
                </v:shape>
              </w:pict>
            </w:r>
            <w:r>
              <w:t>9.09%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27.27%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2.世界上最早论述终身教育的教育家是(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A.亚里士多德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9pt">
                  <v:imagedata r:id="rId10" o:title=""/>
                </v:shape>
              </w:pict>
            </w:r>
            <w:r>
              <w:pict>
                <v:shape id="_x0000_i1034" type="#_x0000_t75" style="height:9pt;width:97.51pt">
                  <v:imagedata r:id="rId11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B.斯宾塞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pt">
                  <v:imagedata r:id="rId10" o:title=""/>
                </v:shape>
              </w:pict>
            </w:r>
            <w:r>
              <w:pict>
                <v:shape id="_x0000_i1036" type="#_x0000_t75" style="height:9pt;width:97.51pt">
                  <v:imagedata r:id="rId11" o:title=""/>
                </v:shape>
              </w:pict>
            </w:r>
            <w:r>
              <w:t>9.09%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C.保罗·朗格朗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87.01pt">
                  <v:imagedata r:id="rId12" o:title=""/>
                </v:shape>
              </w:pict>
            </w:r>
            <w:r>
              <w:pict>
                <v:shape id="_x0000_i1038" type="#_x0000_t75" style="height:9pt;width:19.5pt">
                  <v:imagedata r:id="rId13" o:title=""/>
                </v:shape>
              </w:pict>
            </w:r>
            <w:r>
              <w:t>81.82%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D.梅伊曼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81.82%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3.推动教育学发展的内在动力是(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A.教育问题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0" type="#_x0000_t75" style="height:9pt;width:48.01pt">
                  <v:imagedata r:id="rId15" o:title=""/>
                </v:shape>
              </w:pict>
            </w:r>
            <w:r>
              <w:pict>
                <v:shape id="_x0000_i1041" type="#_x0000_t75" style="height:9pt;width:58.51pt">
                  <v:imagedata r:id="rId16" o:title=""/>
                </v:shape>
              </w:pict>
            </w:r>
            <w:r>
              <w:t>45.45%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B.教育需求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33.75pt">
                  <v:imagedata r:id="rId17" o:title=""/>
                </v:shape>
              </w:pict>
            </w:r>
            <w:r>
              <w:pict>
                <v:shape id="_x0000_i1043" type="#_x0000_t75" style="height:9pt;width:72.76pt">
                  <v:imagedata r:id="rId18" o:title=""/>
                </v:shape>
              </w:pict>
            </w:r>
            <w:r>
              <w:t>31.82%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C.人才培训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6.51pt">
                  <v:imagedata r:id="rId1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D.社会发展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4pt">
                  <v:imagedata r:id="rId19" o:title=""/>
                </v:shape>
              </w:pict>
            </w:r>
            <w:r>
              <w:pict>
                <v:shape id="_x0000_i1046" type="#_x0000_t75" style="height:9pt;width:82.51pt">
                  <v:imagedata r:id="rId20" o:title=""/>
                </v:shape>
              </w:pict>
            </w:r>
            <w:r>
              <w:t>22.73%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4.以下学说由韩愈提出的是(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A.“性三品说”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48.01pt">
                  <v:imagedata r:id="rId15" o:title=""/>
                </v:shape>
              </w:pict>
            </w:r>
            <w:r>
              <w:pict>
                <v:shape id="_x0000_i1048" type="#_x0000_t75" style="height:9pt;width:58.51pt">
                  <v:imagedata r:id="rId16" o:title=""/>
                </v:shape>
              </w:pict>
            </w:r>
            <w:r>
              <w:t>45.45%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B.“罢黜百家，独尊儒术”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4.5pt">
                  <v:imagedata r:id="rId21" o:title=""/>
                </v:shape>
              </w:pict>
            </w:r>
            <w:r>
              <w:pict>
                <v:shape id="_x0000_i1050" type="#_x0000_t75" style="height:9pt;width:102.01pt">
                  <v:imagedata r:id="rId22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C.“环境说”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4.5pt">
                  <v:imagedata r:id="rId21" o:title=""/>
                </v:shape>
              </w:pict>
            </w:r>
            <w:r>
              <w:pict>
                <v:shape id="_x0000_i1052" type="#_x0000_t75" style="height:9pt;width:102.01pt">
                  <v:imagedata r:id="rId22" o:title=""/>
                </v:shape>
              </w:pict>
            </w:r>
            <w:r>
              <w:t>4.55%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D.“亲知说”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48.01pt">
                  <v:imagedata r:id="rId15" o:title=""/>
                </v:shape>
              </w:pict>
            </w:r>
            <w:r>
              <w:pict>
                <v:shape id="_x0000_i1054" type="#_x0000_t75" style="height:9pt;width:58.51pt">
                  <v:imagedata r:id="rId16" o:title=""/>
                </v:shape>
              </w:pict>
            </w:r>
            <w:r>
              <w:t>45.45%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45.45%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5.我国废除科举制度的时间是( )年。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A.1901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8.75pt">
                  <v:imagedata r:id="rId23" o:title=""/>
                </v:shape>
              </w:pict>
            </w:r>
            <w:r>
              <w:pict>
                <v:shape id="_x0000_i1056" type="#_x0000_t75" style="height:9pt;width:87.76pt">
                  <v:imagedata r:id="rId24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B.1905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53.26pt">
                  <v:imagedata r:id="rId8" o:title=""/>
                </v:shape>
              </w:pict>
            </w:r>
            <w:r>
              <w:pict>
                <v:shape id="_x0000_i1058" type="#_x0000_t75" style="height:9pt;width:53.26pt">
                  <v:imagedata r:id="rId9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C.1911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4.25pt">
                  <v:imagedata r:id="rId6" o:title=""/>
                </v:shape>
              </w:pict>
            </w:r>
            <w:r>
              <w:pict>
                <v:shape id="_x0000_i1060" type="#_x0000_t75" style="height:9pt;width:92.26pt">
                  <v:imagedata r:id="rId7" o:title=""/>
                </v:shape>
              </w:pict>
            </w:r>
            <w:r>
              <w:t>13.64%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D.1914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8.75pt">
                  <v:imagedata r:id="rId23" o:title=""/>
                </v:shape>
              </w:pict>
            </w:r>
            <w:r>
              <w:pict>
                <v:shape id="_x0000_i1062" type="#_x0000_t75" style="height:9pt;width:87.76pt">
                  <v:imagedata r:id="rId24" o:title=""/>
                </v:shape>
              </w:pict>
            </w:r>
            <w:r>
              <w:t>18.18%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