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1月22日每日一练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1.教师心理健康的标准是(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A.了解自己，但不能对自己的能力做恰当评价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.75pt">
                  <v:imagedata r:id="rId4" o:title=""/>
                </v:shape>
              </w:pict>
            </w:r>
            <w:r>
              <w:pict>
                <v:shape id="_x0000_i1026" type="#_x0000_t75" style="height:9pt;width:102.76pt">
                  <v:imagedata r:id="rId5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B.具有超强的人际关系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C.能与现实环境保持接触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54.76pt">
                  <v:imagedata r:id="rId7" o:title=""/>
                </v:shape>
              </w:pict>
            </w:r>
            <w:r>
              <w:pict>
                <v:shape id="_x0000_i1029" type="#_x0000_t75" style="height:9pt;width:51.76pt">
                  <v:imagedata r:id="rId8" o:title=""/>
                </v:shape>
              </w:pict>
            </w:r>
            <w:r>
              <w:t>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D.在任何情况下，能做到个性发挥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46.51pt">
                  <v:imagedata r:id="rId9" o:title=""/>
                </v:shape>
              </w:pict>
            </w:r>
            <w:r>
              <w:pict>
                <v:shape id="_x0000_i1031" type="#_x0000_t75" style="height:9pt;width:60.01pt">
                  <v:imagedata r:id="rId10" o:title=""/>
                </v:shape>
              </w:pict>
            </w:r>
            <w:r>
              <w:t>44%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2.教师自编测验是由教师根据具体的教学目标、教材内容和测验目的自己编制的测验，是为(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A.教育目的服务的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9.25pt">
                  <v:imagedata r:id="rId11" o:title=""/>
                </v:shape>
              </w:pict>
            </w:r>
            <w:r>
              <w:pict>
                <v:shape id="_x0000_i1033" type="#_x0000_t75" style="height:9pt;width:77.26pt">
                  <v:imagedata r:id="rId12" o:title=""/>
                </v:shape>
              </w:pict>
            </w:r>
            <w:r>
              <w:t>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B.教师和学生服务的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2.75pt">
                  <v:imagedata r:id="rId13" o:title=""/>
                </v:shape>
              </w:pict>
            </w:r>
            <w:r>
              <w:pict>
                <v:shape id="_x0000_i1035" type="#_x0000_t75" style="height:9pt;width:93.76pt">
                  <v:imagedata r:id="rId14" o:title=""/>
                </v:shape>
              </w:pict>
            </w:r>
            <w:r>
              <w:t>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C.特定的教学服务的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42.01pt">
                  <v:imagedata r:id="rId15" o:title=""/>
                </v:shape>
              </w:pict>
            </w:r>
            <w:r>
              <w:pict>
                <v:shape id="_x0000_i1037" type="#_x0000_t75" style="height:9pt;width:64.51pt">
                  <v:imagedata r:id="rId16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D.当前工作服务的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21pt">
                  <v:imagedata r:id="rId17" o:title=""/>
                </v:shape>
              </w:pict>
            </w:r>
            <w:r>
              <w:pict>
                <v:shape id="_x0000_i1039" type="#_x0000_t75" style="height:9pt;width:85.51pt">
                  <v:imagedata r:id="rId18" o:title=""/>
                </v:shape>
              </w:pict>
            </w:r>
            <w:r>
              <w:t>20%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3.在下列方法中，不属于行为矫正治疗的是(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A.自由联想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2.01pt">
                  <v:imagedata r:id="rId15" o:title=""/>
                </v:shape>
              </w:pict>
            </w:r>
            <w:r>
              <w:pict>
                <v:shape id="_x0000_i1041" type="#_x0000_t75" style="height:9pt;width:64.51pt">
                  <v:imagedata r:id="rId16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B.系统脱敏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.75pt">
                  <v:imagedata r:id="rId4" o:title=""/>
                </v:shape>
              </w:pict>
            </w:r>
            <w:r>
              <w:pict>
                <v:shape id="_x0000_i1043" type="#_x0000_t75" style="height:9pt;width:102.76pt">
                  <v:imagedata r:id="rId5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C.厌恶疗法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3.75pt">
                  <v:imagedata r:id="rId19" o:title=""/>
                </v:shape>
              </w:pict>
            </w:r>
            <w:r>
              <w:pict>
                <v:shape id="_x0000_i1045" type="#_x0000_t75" style="height:9pt;width:72.76pt">
                  <v:imagedata r:id="rId20" o:title=""/>
                </v:shape>
              </w:pict>
            </w:r>
            <w:r>
              <w:t>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D.强化和惩罚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5.5pt">
                  <v:imagedata r:id="rId21" o:title=""/>
                </v:shape>
              </w:pict>
            </w:r>
            <w:r>
              <w:pict>
                <v:shape id="_x0000_i1047" type="#_x0000_t75" style="height:9pt;width:81.01pt">
                  <v:imagedata r:id="rId22" o:title=""/>
                </v:shape>
              </w:pict>
            </w:r>
            <w:r>
              <w:t>24%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4.以下关于网络成瘾描述不正确的是(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A.网络成瘾者的上网行为在个人生活中占据统治地位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.75pt">
                  <v:imagedata r:id="rId4" o:title=""/>
                </v:shape>
              </w:pict>
            </w:r>
            <w:r>
              <w:pict>
                <v:shape id="_x0000_i1049" type="#_x0000_t75" style="height:9pt;width:102.76pt">
                  <v:imagedata r:id="rId5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B.网络成瘾者对上网有一种难以控制的强烈渴望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C.严重的网络成瘾者会把自己封闭起来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5.5pt">
                  <v:imagedata r:id="rId21" o:title=""/>
                </v:shape>
              </w:pict>
            </w:r>
            <w:r>
              <w:pict>
                <v:shape id="_x0000_i1052" type="#_x0000_t75" style="height:9pt;width:81.01pt">
                  <v:imagedata r:id="rId22" o:title=""/>
                </v:shape>
              </w:pict>
            </w:r>
            <w:r>
              <w:t>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D.造成中学生网络成瘾的原因很简单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76.51pt">
                  <v:imagedata r:id="rId23" o:title=""/>
                </v:shape>
              </w:pict>
            </w:r>
            <w:r>
              <w:pict>
                <v:shape id="_x0000_i1054" type="#_x0000_t75" style="height:9pt;width:30pt">
                  <v:imagedata r:id="rId24" o:title=""/>
                </v:shape>
              </w:pict>
            </w:r>
            <w:r>
              <w:t>72%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5.学习问题是青少年常见的心理问题之一。下列对于学习问题干预的理解不正确的是(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A.应结合学生的需求特点培养学习兴趣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2.75pt">
                  <v:imagedata r:id="rId13" o:title=""/>
                </v:shape>
              </w:pict>
            </w:r>
            <w:r>
              <w:pict>
                <v:shape id="_x0000_i1056" type="#_x0000_t75" style="height:9pt;width:93.76pt">
                  <v:imagedata r:id="rId14" o:title=""/>
                </v:shape>
              </w:pict>
            </w:r>
            <w:r>
              <w:t>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B.应指导学生调节认知以应对学习压力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9.25pt">
                  <v:imagedata r:id="rId11" o:title=""/>
                </v:shape>
              </w:pict>
            </w:r>
            <w:r>
              <w:pict>
                <v:shape id="_x0000_i1058" type="#_x0000_t75" style="height:9pt;width:77.26pt">
                  <v:imagedata r:id="rId12" o:title=""/>
                </v:shape>
              </w:pict>
            </w:r>
            <w:r>
              <w:t>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C.可以用外部学习动机强化内部学习动机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51.01pt">
                  <v:imagedata r:id="rId25" o:title=""/>
                </v:shape>
              </w:pict>
            </w:r>
            <w:r>
              <w:pict>
                <v:shape id="_x0000_i1060" type="#_x0000_t75" style="height:9pt;width:55.51pt">
                  <v:imagedata r:id="rId26" o:title=""/>
                </v:shape>
              </w:pict>
            </w:r>
            <w:r>
              <w:t>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D.应帮助学生制定学习计划，改进学习方法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2.75pt">
                  <v:imagedata r:id="rId13" o:title=""/>
                </v:shape>
              </w:pict>
            </w:r>
            <w:r>
              <w:pict>
                <v:shape id="_x0000_i1062" type="#_x0000_t75" style="height:9pt;width:93.76pt">
                  <v:imagedata r:id="rId14" o:title=""/>
                </v:shape>
              </w:pict>
            </w:r>
            <w:r>
              <w:t>12%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