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1月21日每日一练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1.李某系初二的学生，在学校组织的考试中提前交卷离开考场，擅自离校，与其他同学相约到离学校一公里处的池塘游泳，因体力不支溺水身亡。根据《学生伤害事故处理办法》，认定学校(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A.承担全部责任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4.25pt">
                  <v:imagedata r:id="rId4" o:title=""/>
                </v:shape>
              </w:pict>
            </w:r>
            <w:r>
              <w:pict>
                <v:shape id="_x0000_i1026" type="#_x0000_t75" style="height:9pt;width:92.26pt">
                  <v:imagedata r:id="rId5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B.承担大部分责任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8.75pt">
                  <v:imagedata r:id="rId6" o:title=""/>
                </v:shape>
              </w:pict>
            </w:r>
            <w:r>
              <w:pict>
                <v:shape id="_x0000_i1028" type="#_x0000_t75" style="height:9pt;width:87.76pt">
                  <v:imagedata r:id="rId7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C.承担过错责任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33.75pt">
                  <v:imagedata r:id="rId8" o:title=""/>
                </v:shape>
              </w:pict>
            </w:r>
            <w:r>
              <w:pict>
                <v:shape id="_x0000_i1030" type="#_x0000_t75" style="height:9pt;width:72.76pt">
                  <v:imagedata r:id="rId9" o:title=""/>
                </v:shape>
              </w:pict>
            </w:r>
            <w:r>
              <w:t>31.82%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D.不承担法律责任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8.26pt">
                  <v:imagedata r:id="rId10" o:title=""/>
                </v:shape>
              </w:pict>
            </w:r>
            <w:r>
              <w:pict>
                <v:shape id="_x0000_i1032" type="#_x0000_t75" style="height:9pt;width:68.26pt">
                  <v:imagedata r:id="rId11" o:title=""/>
                </v:shape>
              </w:pict>
            </w:r>
            <w:r>
              <w:t>36.36%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36.36%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2.在新课程中教师的教学行为将发生变化中正确的是(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A.在对待自我上，新课程强调反思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7.26pt">
                  <v:imagedata r:id="rId12" o:title=""/>
                </v:shape>
              </w:pict>
            </w:r>
            <w:r>
              <w:pict>
                <v:shape id="_x0000_i1034" type="#_x0000_t75" style="height:9pt;width:29.25pt">
                  <v:imagedata r:id="rId13" o:title=""/>
                </v:shape>
              </w:pict>
            </w:r>
            <w:r>
              <w:t>72.73%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B.在对待师生关系上，新课程强调权威、批评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.5pt">
                  <v:imagedata r:id="rId14" o:title=""/>
                </v:shape>
              </w:pict>
            </w:r>
            <w:r>
              <w:pict>
                <v:shape id="_x0000_i1036" type="#_x0000_t75" style="height:9pt;width:102.01pt">
                  <v:imagedata r:id="rId15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C.在对待教学关系上，新课程强调教导、答疑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pt">
                  <v:imagedata r:id="rId16" o:title=""/>
                </v:shape>
              </w:pict>
            </w:r>
            <w:r>
              <w:pict>
                <v:shape id="_x0000_i1038" type="#_x0000_t75" style="height:9pt;width:97.51pt">
                  <v:imagedata r:id="rId1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D.在对待与其他教育者的关系上，新课程强调独立自主精神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4.25pt">
                  <v:imagedata r:id="rId4" o:title=""/>
                </v:shape>
              </w:pict>
            </w:r>
            <w:r>
              <w:pict>
                <v:shape id="_x0000_i1040" type="#_x0000_t75" style="height:9pt;width:92.26pt">
                  <v:imagedata r:id="rId5" o:title=""/>
                </v:shape>
              </w:pict>
            </w:r>
            <w:r>
              <w:t>13.64%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3.下列选项中( )的观点符合我国当前基础教育课程设置的特点。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A.小学阶段以综合课程为主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7.51pt">
                  <v:imagedata r:id="rId18" o:title=""/>
                </v:shape>
              </w:pict>
            </w:r>
            <w:r>
              <w:pict>
                <v:shape id="_x0000_i1042" type="#_x0000_t75" style="height:9pt;width:39.01pt">
                  <v:imagedata r:id="rId19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B.高中阶段以综合课程为主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.5pt">
                  <v:imagedata r:id="rId14" o:title=""/>
                </v:shape>
              </w:pict>
            </w:r>
            <w:r>
              <w:pict>
                <v:shape id="_x0000_i1044" type="#_x0000_t75" style="height:9pt;width:102.01pt">
                  <v:imagedata r:id="rId15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C.初中阶段以分科课程为主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pt">
                  <v:imagedata r:id="rId16" o:title=""/>
                </v:shape>
              </w:pict>
            </w:r>
            <w:r>
              <w:pict>
                <v:shape id="_x0000_i1046" type="#_x0000_t75" style="height:9pt;width:97.51pt">
                  <v:imagedata r:id="rId1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D.高中阶段以分科与综合相结合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4pt">
                  <v:imagedata r:id="rId20" o:title=""/>
                </v:shape>
              </w:pict>
            </w:r>
            <w:r>
              <w:pict>
                <v:shape id="_x0000_i1048" type="#_x0000_t75" style="height:9pt;width:82.51pt">
                  <v:imagedata r:id="rId21" o:title=""/>
                </v:shape>
              </w:pict>
            </w:r>
            <w:r>
              <w:t>22.73%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4.从广义上讲，凡是增进人们的知识和技能，影响人们的思想品德的活动都是教育，现代教育与传统教育的根本区别在于现代教育重视( )的培养。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A.创新能力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72.01pt">
                  <v:imagedata r:id="rId22" o:title=""/>
                </v:shape>
              </w:pict>
            </w:r>
            <w:r>
              <w:pict>
                <v:shape id="_x0000_i1050" type="#_x0000_t75" style="height:9pt;width:34.5pt">
                  <v:imagedata r:id="rId23" o:title=""/>
                </v:shape>
              </w:pict>
            </w:r>
            <w:r>
              <w:t>68.18%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B.高尚品德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9pt">
                  <v:imagedata r:id="rId16" o:title=""/>
                </v:shape>
              </w:pict>
            </w:r>
            <w:r>
              <w:pict>
                <v:shape id="_x0000_i1052" type="#_x0000_t75" style="height:9pt;width:97.51pt">
                  <v:imagedata r:id="rId1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C.劳动品质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4pt">
                  <v:imagedata r:id="rId20" o:title=""/>
                </v:shape>
              </w:pict>
            </w:r>
            <w:r>
              <w:pict>
                <v:shape id="_x0000_i1055" type="#_x0000_t75" style="height:9pt;width:82.51pt">
                  <v:imagedata r:id="rId21" o:title=""/>
                </v:shape>
              </w:pict>
            </w:r>
            <w:r>
              <w:t>22.73%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5.学校心理健康辅导的根本目的在于(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A.满足需求，促进健康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8.75pt">
                  <v:imagedata r:id="rId6" o:title=""/>
                </v:shape>
              </w:pict>
            </w:r>
            <w:r>
              <w:pict>
                <v:shape id="_x0000_i1057" type="#_x0000_t75" style="height:9pt;width:87.76pt">
                  <v:imagedata r:id="rId7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B.学会调适，寻求发展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48.01pt">
                  <v:imagedata r:id="rId25" o:title=""/>
                </v:shape>
              </w:pict>
            </w:r>
            <w:r>
              <w:pict>
                <v:shape id="_x0000_i1059" type="#_x0000_t75" style="height:9pt;width:58.51pt">
                  <v:imagedata r:id="rId26" o:title=""/>
                </v:shape>
              </w:pict>
            </w:r>
            <w:r>
              <w:t>45.45%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C.关注生存，促进发展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9pt">
                  <v:imagedata r:id="rId16" o:title=""/>
                </v:shape>
              </w:pict>
            </w:r>
            <w:r>
              <w:pict>
                <v:shape id="_x0000_i1061" type="#_x0000_t75" style="height:9pt;width:97.51pt">
                  <v:imagedata r:id="rId1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D.学会适应，促进健康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28.5pt">
                  <v:imagedata r:id="rId27" o:title=""/>
                </v:shape>
              </w:pict>
            </w:r>
            <w:r>
              <w:pict>
                <v:shape id="_x0000_i1063" type="#_x0000_t75" style="height:9pt;width:78.01pt">
                  <v:imagedata r:id="rId28" o:title=""/>
                </v:shape>
              </w:pict>
            </w:r>
            <w:r>
              <w:t>27.27%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