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1月14日每日一练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1.下列需要承担民事责任的是(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A.扰乱学校教学秩序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6.51pt">
                  <v:imagedata r:id="rId4" o:title=""/>
                </v:shape>
              </w:pict>
            </w:r>
            <w:r>
              <w:pict>
                <v:shape id="_x0000_i1026" type="#_x0000_t75" style="height:9pt;width:60.01pt">
                  <v:imagedata r:id="rId5" o:title=""/>
                </v:shape>
              </w:pict>
            </w:r>
            <w:r>
              <w:t>43.75%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B.向学校或其他教育机构收取费用的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9.5pt">
                  <v:imagedata r:id="rId6" o:title=""/>
                </v:shape>
              </w:pict>
            </w:r>
            <w:r>
              <w:pict>
                <v:shape id="_x0000_i1028" type="#_x0000_t75" style="height:9pt;width:87.01pt">
                  <v:imagedata r:id="rId7" o:title=""/>
                </v:shape>
              </w:pict>
            </w:r>
            <w:r>
              <w:t>18.75%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C.违反国家有关规定招收学生的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D.侵占学校的校舍、场地及其他财产的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39.76pt">
                  <v:imagedata r:id="rId9" o:title=""/>
                </v:shape>
              </w:pict>
            </w:r>
            <w:r>
              <w:pict>
                <v:shape id="_x0000_i1031" type="#_x0000_t75" style="height:9pt;width:66.76pt">
                  <v:imagedata r:id="rId10" o:title=""/>
                </v:shape>
              </w:pict>
            </w:r>
            <w:r>
              <w:t>37.5%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37.5%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2.小刘在书法比赛中，获得一等奖，他认为是自己持久练习的结果，这种归因是(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A.可控的、不稳定的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86.26pt">
                  <v:imagedata r:id="rId11" o:title=""/>
                </v:shape>
              </w:pict>
            </w:r>
            <w:r>
              <w:pict>
                <v:shape id="_x0000_i1033" type="#_x0000_t75" style="height:9pt;width:20.25pt">
                  <v:imagedata r:id="rId12" o:title=""/>
                </v:shape>
              </w:pict>
            </w:r>
            <w:r>
              <w:t>81.25%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B.不可控、内部的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6pt">
                  <v:imagedata r:id="rId13" o:title=""/>
                </v:shape>
              </w:pict>
            </w:r>
            <w:r>
              <w:pict>
                <v:shape id="_x0000_i1035" type="#_x0000_t75" style="height:9pt;width:100.51pt">
                  <v:imagedata r:id="rId14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C.外部的、可控的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2.75pt">
                  <v:imagedata r:id="rId15" o:title=""/>
                </v:shape>
              </w:pict>
            </w:r>
            <w:r>
              <w:pict>
                <v:shape id="_x0000_i1037" type="#_x0000_t75" style="height:9pt;width:93.76pt">
                  <v:imagedata r:id="rId16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D.稳定的、外部的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3.下列能够给予教师降低岗位等级或撤职处分决定的部门是(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A.教师所在学校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pt">
                  <v:imagedata r:id="rId13" o:title=""/>
                </v:shape>
              </w:pict>
            </w:r>
            <w:r>
              <w:pict>
                <v:shape id="_x0000_i1040" type="#_x0000_t75" style="height:9pt;width:100.51pt">
                  <v:imagedata r:id="rId14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B.教师所在学校人事部门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pt">
                  <v:imagedata r:id="rId13" o:title=""/>
                </v:shape>
              </w:pict>
            </w:r>
            <w:r>
              <w:pict>
                <v:shape id="_x0000_i1042" type="#_x0000_t75" style="height:9pt;width:100.51pt">
                  <v:imagedata r:id="rId14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C.学校主管教育部门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6.01pt">
                  <v:imagedata r:id="rId17" o:title=""/>
                </v:shape>
              </w:pict>
            </w:r>
            <w:r>
              <w:pict>
                <v:shape id="_x0000_i1044" type="#_x0000_t75" style="height:9pt;width:40.51pt">
                  <v:imagedata r:id="rId18" o:title=""/>
                </v:shape>
              </w:pict>
            </w:r>
            <w:r>
              <w:t>62.5%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D.学校主管教育部门的同级人事部门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6.25pt">
                  <v:imagedata r:id="rId19" o:title=""/>
                </v:shape>
              </w:pict>
            </w:r>
            <w:r>
              <w:pict>
                <v:shape id="_x0000_i1046" type="#_x0000_t75" style="height:9pt;width:80.26pt">
                  <v:imagedata r:id="rId20" o:title=""/>
                </v:shape>
              </w:pict>
            </w:r>
            <w:r>
              <w:t>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4.清代魏源曾指出:“不知人之短，不知人之长，不知人长中之短，不知人短中之长，则不可以用人，不可以教人。”从教育学的角度看，这体现了(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A.教师只有善待学生，才能撬开学生的心门，找到教育的契机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B.教师对学生的影响不仅包括知识的传授和能力的培养，还包括人格的形成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2.75pt">
                  <v:imagedata r:id="rId15" o:title=""/>
                </v:shape>
              </w:pict>
            </w:r>
            <w:r>
              <w:pict>
                <v:shape id="_x0000_i1049" type="#_x0000_t75" style="height:9pt;width:93.76pt">
                  <v:imagedata r:id="rId16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C.好的教学方法一定是基于学生的反馈信息而随机应变的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2.75pt">
                  <v:imagedata r:id="rId15" o:title=""/>
                </v:shape>
              </w:pict>
            </w:r>
            <w:r>
              <w:pict>
                <v:shape id="_x0000_i1051" type="#_x0000_t75" style="height:9pt;width:93.76pt">
                  <v:imagedata r:id="rId16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D.师生双方只有充分交流、加深了解，才能更好地对学生进行教育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79.51pt">
                  <v:imagedata r:id="rId21" o:title=""/>
                </v:shape>
              </w:pict>
            </w:r>
            <w:r>
              <w:pict>
                <v:shape id="_x0000_i1053" type="#_x0000_t75" style="height:9pt;width:27pt">
                  <v:imagedata r:id="rId22" o:title=""/>
                </v:shape>
              </w:pict>
            </w:r>
            <w:r>
              <w:t>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5.在领导班级的过程中，张老师侧重于在领导与服从关系上实施影响，并对班级实行无条件的管理，严格监督班级学生执行他所提出的要求。张老师的领导方式属于(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A.放任型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B.权威型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23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C.开明型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D.民主型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