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1月8日国编每日一练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1.小学阶段的教学多运用直观形象方式，中学以后可进行抽象讲解，这体现了儿童身心发展( )的特点。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A.顺序性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B.个别差异性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D.阶段性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2.在我国近现代改革中，明确规定将学堂改为学校，实行男女平等、允许初等小学男女同校的学制是(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B.癸卯学制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8.75pt">
                  <v:imagedata r:id="rId6" o:title=""/>
                </v:shape>
              </w:pict>
            </w:r>
            <w:r>
              <w:pict>
                <v:shape id="_x0000_i1031" type="#_x0000_t75" style="height:9pt;width:87.76pt">
                  <v:imagedata r:id="rId7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C.壬子癸丑学制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2.26pt">
                  <v:imagedata r:id="rId8" o:title=""/>
                </v:shape>
              </w:pict>
            </w:r>
            <w:r>
              <w:pict>
                <v:shape id="_x0000_i1033" type="#_x0000_t75" style="height:9pt;width:44.26pt">
                  <v:imagedata r:id="rId9" o:title=""/>
                </v:shape>
              </w:pict>
            </w:r>
            <w:r>
              <w:t>58.82%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D.壬戌学制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24.75pt">
                  <v:imagedata r:id="rId10" o:title=""/>
                </v:shape>
              </w:pict>
            </w:r>
            <w:r>
              <w:pict>
                <v:shape id="_x0000_i1035" type="#_x0000_t75" style="height:9pt;width:81.76pt">
                  <v:imagedata r:id="rId11" o:title=""/>
                </v:shape>
              </w:pict>
            </w:r>
            <w:r>
              <w:t>23.53%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3.教师通过展示实物、直观教具、进行示范实验，指导学生获取知识的方法，是(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A.练习法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B.演示法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3.76pt">
                  <v:imagedata r:id="rId12" o:title=""/>
                </v:shape>
              </w:pict>
            </w:r>
            <w:r>
              <w:pict>
                <v:shape id="_x0000_i1038" type="#_x0000_t75" style="height:9pt;width:12.75pt">
                  <v:imagedata r:id="rId13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2pt">
                  <v:imagedata r:id="rId14" o:title=""/>
                </v:shape>
              </w:pict>
            </w:r>
            <w:r>
              <w:pict>
                <v:shape id="_x0000_i1040" type="#_x0000_t75" style="height:9pt;width:94.51pt">
                  <v:imagedata r:id="rId1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D.发现法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4.有些学生喜欢用有方格的作业本，因为他们只有这样才能把字写整齐。这说明这类学生的认知方式是(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A.场依存型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B.场独立型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C.反思型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D.冲动型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5.一个学生没有交语文作业，语文教师在其他教师上课时间把他叫到办公室进行教育。这种做法侵犯了学生的(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A.隐私权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B.荣誉权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C.人身权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pt">
                  <v:imagedata r:id="rId16" o:title=""/>
                </v:shape>
              </w:pict>
            </w:r>
            <w:r>
              <w:pict>
                <v:shape id="_x0000_i1049" type="#_x0000_t75" style="height:9pt;width:100.51pt">
                  <v:imagedata r:id="rId17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D.受教育权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9.76pt">
                  <v:imagedata r:id="rId18" o:title=""/>
                </v:shape>
              </w:pict>
            </w:r>
            <w:r>
              <w:pict>
                <v:shape id="_x0000_i1051" type="#_x0000_t75" style="height:9pt;width:6.75pt">
                  <v:imagedata r:id="rId19" o:title=""/>
                </v:shape>
              </w:pict>
            </w:r>
            <w:r>
              <w:t>94.12%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