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1月7日国编每日一练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1.根据韦纳的成败归因理论，学生将考试失败归属于努力不够，是一种(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A.内部、稳定、不可控归因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5.75pt">
                  <v:imagedata r:id="rId4" o:title=""/>
                </v:shape>
              </w:pict>
            </w:r>
            <w:r>
              <w:pict>
                <v:shape id="_x0000_i1026" type="#_x0000_t75" style="height:9pt;width:90.76pt">
                  <v:imagedata r:id="rId5" o:title=""/>
                </v:shape>
              </w:pict>
            </w:r>
            <w:r>
              <w:t>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B.内部、不稳定、可控归因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90.01pt">
                  <v:imagedata r:id="rId6" o:title=""/>
                </v:shape>
              </w:pict>
            </w:r>
            <w:r>
              <w:pict>
                <v:shape id="_x0000_i1028" type="#_x0000_t75" style="height:9pt;width:16.5pt">
                  <v:imagedata r:id="rId7" o:title=""/>
                </v:shape>
              </w:pict>
            </w:r>
            <w:r>
              <w:t>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C.外部、稳定、不可控归因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D.外部、不稳定、不可控归因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2.“教育是人类所特有的社会现象，只要人类社会存在，就存在着教育。”这句话说明教育具有(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A.历史性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5.75pt">
                  <v:imagedata r:id="rId4" o:title=""/>
                </v:shape>
              </w:pict>
            </w:r>
            <w:r>
              <w:pict>
                <v:shape id="_x0000_i1032" type="#_x0000_t75" style="height:9pt;width:90.76pt">
                  <v:imagedata r:id="rId5" o:title=""/>
                </v:shape>
              </w:pict>
            </w:r>
            <w:r>
              <w:t>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B.永恒性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3.76pt">
                  <v:imagedata r:id="rId9" o:title=""/>
                </v:shape>
              </w:pict>
            </w:r>
            <w:r>
              <w:pict>
                <v:shape id="_x0000_i1034" type="#_x0000_t75" style="height:9pt;width:42.76pt">
                  <v:imagedata r:id="rId10" o:title=""/>
                </v:shape>
              </w:pict>
            </w:r>
            <w:r>
              <w:t>60%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C.普遍性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5.25pt">
                  <v:imagedata r:id="rId11" o:title=""/>
                </v:shape>
              </w:pict>
            </w:r>
            <w:r>
              <w:pict>
                <v:shape id="_x0000_i1036" type="#_x0000_t75" style="height:9pt;width:101.26pt">
                  <v:imagedata r:id="rId12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D.相对独立性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1pt">
                  <v:imagedata r:id="rId13" o:title=""/>
                </v:shape>
              </w:pict>
            </w:r>
            <w:r>
              <w:pict>
                <v:shape id="_x0000_i1038" type="#_x0000_t75" style="height:9pt;width:85.51pt">
                  <v:imagedata r:id="rId14" o:title=""/>
                </v:shape>
              </w:pict>
            </w:r>
            <w:r>
              <w:t>20%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3.学校教育与生产劳动相脱离，是从( )时期开始的。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A.原始社会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.5pt">
                  <v:imagedata r:id="rId15" o:title=""/>
                </v:shape>
              </w:pict>
            </w:r>
            <w:r>
              <w:pict>
                <v:shape id="_x0000_i1040" type="#_x0000_t75" style="height:9pt;width:96.01pt">
                  <v:imagedata r:id="rId16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B.奴隶社会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3.76pt">
                  <v:imagedata r:id="rId9" o:title=""/>
                </v:shape>
              </w:pict>
            </w:r>
            <w:r>
              <w:pict>
                <v:shape id="_x0000_i1042" type="#_x0000_t75" style="height:9pt;width:42.76pt">
                  <v:imagedata r:id="rId10" o:title=""/>
                </v:shape>
              </w:pict>
            </w:r>
            <w:r>
              <w:t>60%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C.封建社会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26.25pt">
                  <v:imagedata r:id="rId17" o:title=""/>
                </v:shape>
              </w:pict>
            </w:r>
            <w:r>
              <w:pict>
                <v:shape id="_x0000_i1044" type="#_x0000_t75" style="height:9pt;width:80.26pt">
                  <v:imagedata r:id="rId18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D.资本主义社会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5.25pt">
                  <v:imagedata r:id="rId11" o:title=""/>
                </v:shape>
              </w:pict>
            </w:r>
            <w:r>
              <w:pict>
                <v:shape id="_x0000_i1046" type="#_x0000_t75" style="height:9pt;width:101.26pt">
                  <v:imagedata r:id="rId12" o:title=""/>
                </v:shape>
              </w:pict>
            </w:r>
            <w:r>
              <w:t>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4.提出“生活即教育”“社会即学校”的教育思想的教育家是(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A.杜威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53.26pt">
                  <v:imagedata r:id="rId19" o:title=""/>
                </v:shape>
              </w:pict>
            </w:r>
            <w:r>
              <w:pict>
                <v:shape id="_x0000_i1048" type="#_x0000_t75" style="height:9pt;width:53.26pt">
                  <v:imagedata r:id="rId20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B.蔡元培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C.陶行知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7.26pt">
                  <v:imagedata r:id="rId21" o:title=""/>
                </v:shape>
              </w:pict>
            </w:r>
            <w:r>
              <w:pict>
                <v:shape id="_x0000_i1051" type="#_x0000_t75" style="height:9pt;width:59.26pt">
                  <v:imagedata r:id="rId22" o:title=""/>
                </v:shape>
              </w:pict>
            </w:r>
            <w:r>
              <w:t>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D.杨贤江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5.25pt">
                  <v:imagedata r:id="rId11" o:title=""/>
                </v:shape>
              </w:pict>
            </w:r>
            <w:r>
              <w:pict>
                <v:shape id="_x0000_i1053" type="#_x0000_t75" style="height:9pt;width:101.26pt">
                  <v:imagedata r:id="rId12" o:title=""/>
                </v:shape>
              </w:pict>
            </w:r>
            <w:r>
              <w:t>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5.下列哪个选项没有说明社会环境对人的发展的影响?(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A.近朱者赤，近墨者黑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.5pt">
                  <v:imagedata r:id="rId15" o:title=""/>
                </v:shape>
              </w:pict>
            </w:r>
            <w:r>
              <w:pict>
                <v:shape id="_x0000_i1055" type="#_x0000_t75" style="height:9pt;width:96.01pt">
                  <v:imagedata r:id="rId16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B.孟母三迁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C.蓬生麻中，不扶自直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1pt">
                  <v:imagedata r:id="rId13" o:title=""/>
                </v:shape>
              </w:pict>
            </w:r>
            <w:r>
              <w:pict>
                <v:shape id="_x0000_i1058" type="#_x0000_t75" style="height:9pt;width:85.51pt">
                  <v:imagedata r:id="rId14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D.出淤泥而不染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74.26pt">
                  <v:imagedata r:id="rId23" o:title=""/>
                </v:shape>
              </w:pict>
            </w:r>
            <w:r>
              <w:pict>
                <v:shape id="_x0000_i1060" type="#_x0000_t75" style="height:9pt;width:32.25pt">
                  <v:imagedata r:id="rId24" o:title=""/>
                </v:shape>
              </w:pict>
            </w:r>
            <w:r>
              <w:t>70%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