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1月6日国编每日一练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1.俗话说“一千个读者就有一千个哈姆雷特”指的是知觉的(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A.选择性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pt">
                  <v:imagedata r:id="rId4" o:title=""/>
                </v:shape>
              </w:pict>
            </w:r>
            <w:r>
              <w:pict>
                <v:shape id="_x0000_i1026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B.恒常性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C.理解性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0.76pt">
                  <v:imagedata r:id="rId7" o:title=""/>
                </v:shape>
              </w:pict>
            </w:r>
            <w:r>
              <w:pict>
                <v:shape id="_x0000_i1029" type="#_x0000_t75" style="height:9pt;width:15.75pt">
                  <v:imagedata r:id="rId8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D.整体性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2.“化悲痛为力量”“不要意气用事”这是(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A.意志对认知的影响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9" o:title=""/>
                </v:shape>
              </w:pict>
            </w:r>
            <w:r>
              <w:pict>
                <v:shape id="_x0000_i1032" type="#_x0000_t75" style="height:9pt;width:102.01pt">
                  <v:imagedata r:id="rId10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B.情感对认识的依赖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.75pt">
                  <v:imagedata r:id="rId11" o:title=""/>
                </v:shape>
              </w:pict>
            </w:r>
            <w:r>
              <w:pict>
                <v:shape id="_x0000_i1034" type="#_x0000_t75" style="height:9pt;width:96.76pt">
                  <v:imagedata r:id="rId12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C.意志对情感的作用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5.25pt">
                  <v:imagedata r:id="rId13" o:title=""/>
                </v:shape>
              </w:pict>
            </w:r>
            <w:r>
              <w:pict>
                <v:shape id="_x0000_i1036" type="#_x0000_t75" style="height:9pt;width:71.26pt">
                  <v:imagedata r:id="rId14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D.情感对意志的作用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5.51pt">
                  <v:imagedata r:id="rId15" o:title=""/>
                </v:shape>
              </w:pict>
            </w:r>
            <w:r>
              <w:pict>
                <v:shape id="_x0000_i1038" type="#_x0000_t75" style="height:9pt;width:51.01pt">
                  <v:imagedata r:id="rId16" o:title=""/>
                </v:shape>
              </w:pict>
            </w:r>
            <w:r>
              <w:t>52.38%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3.按照典型的气质类型分类，红楼梦中王熙凤和林黛玉分别属于(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A.胆汁质和黏液质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.5pt">
                  <v:imagedata r:id="rId9" o:title=""/>
                </v:shape>
              </w:pict>
            </w:r>
            <w:r>
              <w:pict>
                <v:shape id="_x0000_i1040" type="#_x0000_t75" style="height:9pt;width:102.01pt">
                  <v:imagedata r:id="rId10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B.胆汁质和抑郁质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5.51pt">
                  <v:imagedata r:id="rId15" o:title=""/>
                </v:shape>
              </w:pict>
            </w:r>
            <w:r>
              <w:pict>
                <v:shape id="_x0000_i1042" type="#_x0000_t75" style="height:9pt;width:51.01pt">
                  <v:imagedata r:id="rId16" o:title=""/>
                </v:shape>
              </w:pict>
            </w:r>
            <w:r>
              <w:t>52.38%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C.多血质和抑郁质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5.01pt">
                  <v:imagedata r:id="rId17" o:title=""/>
                </v:shape>
              </w:pict>
            </w:r>
            <w:r>
              <w:pict>
                <v:shape id="_x0000_i1044" type="#_x0000_t75" style="height:9pt;width:61.51pt">
                  <v:imagedata r:id="rId18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D.多血质和黏液质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4.学习骑自行车后不利于学习骑三轮车，这种迁移属于(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B.顺向负迁移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75.76pt">
                  <v:imagedata r:id="rId19" o:title=""/>
                </v:shape>
              </w:pict>
            </w:r>
            <w:r>
              <w:pict>
                <v:shape id="_x0000_i1048" type="#_x0000_t75" style="height:9pt;width:30.75pt">
                  <v:imagedata r:id="rId20" o:title=""/>
                </v:shape>
              </w:pict>
            </w:r>
            <w:r>
              <w:t>71.43%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C.逆向正迁移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9.75pt">
                  <v:imagedata r:id="rId11" o:title=""/>
                </v:shape>
              </w:pict>
            </w:r>
            <w:r>
              <w:pict>
                <v:shape id="_x0000_i1050" type="#_x0000_t75" style="height:9pt;width:96.76pt">
                  <v:imagedata r:id="rId12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D.逆向负迁移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0.25pt">
                  <v:imagedata r:id="rId21" o:title=""/>
                </v:shape>
              </w:pict>
            </w:r>
            <w:r>
              <w:pict>
                <v:shape id="_x0000_i1052" type="#_x0000_t75" style="height:9pt;width:86.26pt">
                  <v:imagedata r:id="rId22" o:title=""/>
                </v:shape>
              </w:pict>
            </w:r>
            <w:r>
              <w:t>19.05%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5.老师问妙妙:“你有兄弟吗”，“有”，“兄弟叫什么名字?”，“明明”，“明明有兄弟吗?”，“没有。”按皮亚杰的儿童认识发展阶段理论，妙妙的思维处于(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A.感知运动阶段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5pt">
                  <v:imagedata r:id="rId4" o:title=""/>
                </v:shape>
              </w:pict>
            </w:r>
            <w:r>
              <w:pict>
                <v:shape id="_x0000_i1054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B.前运算阶段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0.76pt">
                  <v:imagedata r:id="rId7" o:title=""/>
                </v:shape>
              </w:pict>
            </w:r>
            <w:r>
              <w:pict>
                <v:shape id="_x0000_i1056" type="#_x0000_t75" style="height:9pt;width:15.75pt">
                  <v:imagedata r:id="rId8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C.具体运算阶段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D.形式运算阶段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