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7月29日每日一练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1.如果未成年人合法权益受到侵犯，有权予以劝阻，制止或向有关部门提出检举控告的是(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A.老师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106.51pt">
                  <v:imagedata r:id="rId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B.学校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26" type="#_x0000_t75" style="height:9pt;width:106.51pt">
                  <v:imagedata r:id="rId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C.未成年人的监护人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027" type="#_x0000_t75" style="height:9pt;width:42.01pt">
                  <v:imagedata r:id="rId5" o:title=""/>
                </v:shape>
              </w:pict>
            </w:r>
            <w:r>
              <w:pict>
                <v:shape id="_x0000_i1028" type="#_x0000_t75" style="height:9pt;width:64.51pt">
                  <v:imagedata r:id="rId6" o:title=""/>
                </v:shape>
              </w:pict>
            </w:r>
            <w:r>
              <w:t>40%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D.任何组织或个人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29" type="#_x0000_t75" style="height:9pt;width:63.76pt">
                  <v:imagedata r:id="rId7" o:title=""/>
                </v:shape>
              </w:pict>
            </w:r>
            <w:r>
              <w:pict>
                <v:shape id="_x0000_i1030" type="#_x0000_t75" style="height:9pt;width:42.76pt">
                  <v:imagedata r:id="rId8" o:title=""/>
                </v:shape>
              </w:pict>
            </w:r>
            <w:r>
              <w:t>60%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60%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2.教师讲课语言生动、形象、简洁、准确、富有吸引力，声音抑扬顿挫并伴有适当的表情，使学生产生兴趣，这易引起学生的(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A.有意注意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1" type="#_x0000_t75" style="height:9pt;width:42.01pt">
                  <v:imagedata r:id="rId5" o:title=""/>
                </v:shape>
              </w:pict>
            </w:r>
            <w:r>
              <w:pict>
                <v:shape id="_x0000_i1032" type="#_x0000_t75" style="height:9pt;width:64.51pt">
                  <v:imagedata r:id="rId6" o:title=""/>
                </v:shape>
              </w:pict>
            </w:r>
            <w:r>
              <w:t>40%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B.无意注意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3" type="#_x0000_t75" style="height:9pt;width:63.76pt">
                  <v:imagedata r:id="rId7" o:title=""/>
                </v:shape>
              </w:pict>
            </w:r>
            <w:r>
              <w:pict>
                <v:shape id="_x0000_i1034" type="#_x0000_t75" style="height:9pt;width:42.76pt">
                  <v:imagedata r:id="rId8" o:title=""/>
                </v:shape>
              </w:pict>
            </w:r>
            <w:r>
              <w:t>60%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C.想象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5" type="#_x0000_t75" style="height:9pt;width:106.51pt">
                  <v:imagedata r:id="rId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D.随意注意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6" type="#_x0000_t75" style="height:9pt;width:106.51pt">
                  <v:imagedata r:id="rId4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60%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3.由兴趣推动学生努力学习的动机是(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A.外部动机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7" type="#_x0000_t75" style="height:9pt;width:106.51pt">
                  <v:imagedata r:id="rId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B.远景性动机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8" type="#_x0000_t75" style="height:9pt;width:106.51pt">
                  <v:imagedata r:id="rId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C.内部动机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9" type="#_x0000_t75" style="height:9pt;width:106.51pt">
                  <v:imagedata r:id="rId9" o:title=""/>
                </v:shape>
              </w:pict>
            </w:r>
            <w:r>
              <w:t>100%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D.近景性动机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0" type="#_x0000_t75" style="height:9pt;width:106.51pt">
                  <v:imagedata r:id="rId4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100%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4.学生产生不良情绪的主要原因是自我意识的发展不够成熟，如果能改变一个人非理性的思想，观念和评价，就能改变他的情绪和行为。根据此心理学原理引导学生是一种(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A.意志调节法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1" type="#_x0000_t75" style="height:9pt;width:21pt">
                  <v:imagedata r:id="rId10" o:title=""/>
                </v:shape>
              </w:pict>
            </w:r>
            <w:r>
              <w:pict>
                <v:shape id="_x0000_i1042" type="#_x0000_t75" style="height:9pt;width:85.51pt">
                  <v:imagedata r:id="rId11" o:title=""/>
                </v:shape>
              </w:pict>
            </w:r>
            <w:r>
              <w:t>20%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B.合理宣泄法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3" type="#_x0000_t75" style="height:9pt;width:106.51pt">
                  <v:imagedata r:id="rId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C.转移注意法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4" type="#_x0000_t75" style="height:9pt;width:106.51pt">
                  <v:imagedata r:id="rId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D.认知调节法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5" type="#_x0000_t75" style="height:9pt;width:84.76pt">
                  <v:imagedata r:id="rId12" o:title=""/>
                </v:shape>
              </w:pict>
            </w:r>
            <w:r>
              <w:pict>
                <v:shape id="_x0000_i1046" type="#_x0000_t75" style="height:9pt;width:21.75pt">
                  <v:imagedata r:id="rId13" o:title=""/>
                </v:shape>
              </w:pict>
            </w:r>
            <w:r>
              <w:t>80%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80%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5.为帮助记忆二十四节气，前人将其编成《二十四节气歌》，这种学习策略属于(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A.复述策略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7" type="#_x0000_t75" style="height:9pt;width:106.51pt">
                  <v:imagedata r:id="rId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B.组织策略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8" type="#_x0000_t75" style="height:9pt;width:42.01pt">
                  <v:imagedata r:id="rId5" o:title=""/>
                </v:shape>
              </w:pict>
            </w:r>
            <w:r>
              <w:pict>
                <v:shape id="_x0000_i1049" type="#_x0000_t75" style="height:9pt;width:64.51pt">
                  <v:imagedata r:id="rId6" o:title=""/>
                </v:shape>
              </w:pict>
            </w:r>
            <w:r>
              <w:t>40%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C.资源管理策略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0" type="#_x0000_t75" style="height:9pt;width:21pt">
                  <v:imagedata r:id="rId10" o:title=""/>
                </v:shape>
              </w:pict>
            </w:r>
            <w:r>
              <w:pict>
                <v:shape id="_x0000_i1051" type="#_x0000_t75" style="height:9pt;width:85.51pt">
                  <v:imagedata r:id="rId11" o:title=""/>
                </v:shape>
              </w:pict>
            </w:r>
            <w:r>
              <w:t>20%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D.精细加工策略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2" type="#_x0000_t75" style="height:9pt;width:42.01pt">
                  <v:imagedata r:id="rId5" o:title=""/>
                </v:shape>
              </w:pict>
            </w:r>
            <w:r>
              <w:pict>
                <v:shape id="_x0000_i1053" type="#_x0000_t75" style="height:9pt;width:64.51pt">
                  <v:imagedata r:id="rId6" o:title=""/>
                </v:shape>
              </w:pict>
            </w:r>
            <w:r>
              <w:t>40%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40%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