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7月24日每日一练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1.下雨的时候，小王被雨淋到，他迅速跑回家，发现自己并没有淋的很湿。以后，每当下雨，小王都会跑得很快，这是(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A.条件反射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5pt">
                  <v:imagedata r:id="rId4" o:title=""/>
                </v:shape>
              </w:pict>
            </w:r>
            <w:r>
              <w:pict>
                <v:shape id="_x0000_i1026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B.逃避条件作用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3.26pt">
                  <v:imagedata r:id="rId6" o:title=""/>
                </v:shape>
              </w:pict>
            </w:r>
            <w:r>
              <w:pict>
                <v:shape id="_x0000_i1028" type="#_x0000_t75" style="height:9pt;width:53.26pt">
                  <v:imagedata r:id="rId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C.回避条件作用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7.5pt">
                  <v:imagedata r:id="rId8" o:title=""/>
                </v:shape>
              </w:pict>
            </w:r>
            <w:r>
              <w:pict>
                <v:shape id="_x0000_i1030" type="#_x0000_t75" style="height:9pt;width:99.01pt">
                  <v:imagedata r:id="rId9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D.顿悟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0pt">
                  <v:imagedata r:id="rId10" o:title=""/>
                </v:shape>
              </w:pict>
            </w:r>
            <w:r>
              <w:pict>
                <v:shape id="_x0000_i1032" type="#_x0000_t75" style="height:9pt;width:76.51pt">
                  <v:imagedata r:id="rId11" o:title=""/>
                </v:shape>
              </w:pict>
            </w:r>
            <w:r>
              <w:t>28.57%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2.下面哪种论述是学习与教学的认知观点的最佳例证?(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A.学生对所学材料感兴趣是最重要的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2.5pt">
                  <v:imagedata r:id="rId12" o:title=""/>
                </v:shape>
              </w:pict>
            </w:r>
            <w:r>
              <w:pict>
                <v:shape id="_x0000_i1034" type="#_x0000_t75" style="height:9pt;width:84.01pt">
                  <v:imagedata r:id="rId13" o:title=""/>
                </v:shape>
              </w:pict>
            </w:r>
            <w:r>
              <w:t>21.43%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B.学生能够得到对与错的及时反馈是最重要的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5pt">
                  <v:imagedata r:id="rId4" o:title=""/>
                </v:shape>
              </w:pict>
            </w:r>
            <w:r>
              <w:pict>
                <v:shape id="_x0000_i1036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C.学生在课堂中感受快乐最重要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7.5pt">
                  <v:imagedata r:id="rId8" o:title=""/>
                </v:shape>
              </w:pict>
            </w:r>
            <w:r>
              <w:pict>
                <v:shape id="_x0000_i1038" type="#_x0000_t75" style="height:9pt;width:99.01pt">
                  <v:imagedata r:id="rId9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D.学生能够理解并储存所学知识最重要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0.76pt">
                  <v:imagedata r:id="rId14" o:title=""/>
                </v:shape>
              </w:pict>
            </w:r>
            <w:r>
              <w:pict>
                <v:shape id="_x0000_i1040" type="#_x0000_t75" style="height:9pt;width:45.76pt">
                  <v:imagedata r:id="rId15" o:title=""/>
                </v:shape>
              </w:pict>
            </w:r>
            <w:r>
              <w:t>57.14%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3.在学习过程中，学习者本人并没有受到直接的外在强化。但通过观察他人某种行为受到强化，从而在自己身上也产生了类似的强化效果，心理学家班杜拉将这种现象称为(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A.内在强化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5pt">
                  <v:imagedata r:id="rId4" o:title=""/>
                </v:shape>
              </w:pict>
            </w:r>
            <w:r>
              <w:pict>
                <v:shape id="_x0000_i1042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B.负强化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C.替代强化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68.26pt">
                  <v:imagedata r:id="rId17" o:title=""/>
                </v:shape>
              </w:pict>
            </w:r>
            <w:r>
              <w:pict>
                <v:shape id="_x0000_i1045" type="#_x0000_t75" style="height:9pt;width:38.26pt">
                  <v:imagedata r:id="rId18" o:title=""/>
                </v:shape>
              </w:pict>
            </w:r>
            <w:r>
              <w:t>64.29%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D.无意强化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2.5pt">
                  <v:imagedata r:id="rId12" o:title=""/>
                </v:shape>
              </w:pict>
            </w:r>
            <w:r>
              <w:pict>
                <v:shape id="_x0000_i1047" type="#_x0000_t75" style="height:9pt;width:84.01pt">
                  <v:imagedata r:id="rId13" o:title=""/>
                </v:shape>
              </w:pict>
            </w:r>
            <w:r>
              <w:t>21.43%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4.“榜样学习”的教育效应最适合的心理学解释理论是(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A.强化说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5pt">
                  <v:imagedata r:id="rId4" o:title=""/>
                </v:shape>
              </w:pict>
            </w:r>
            <w:r>
              <w:pict>
                <v:shape id="_x0000_i1049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B.认知失调论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C.从众说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2.5pt">
                  <v:imagedata r:id="rId12" o:title=""/>
                </v:shape>
              </w:pict>
            </w:r>
            <w:r>
              <w:pict>
                <v:shape id="_x0000_i1052" type="#_x0000_t75" style="height:9pt;width:84.01pt">
                  <v:imagedata r:id="rId13" o:title=""/>
                </v:shape>
              </w:pict>
            </w:r>
            <w:r>
              <w:t>21.43%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D.观察学习理论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8.26pt">
                  <v:imagedata r:id="rId17" o:title=""/>
                </v:shape>
              </w:pict>
            </w:r>
            <w:r>
              <w:pict>
                <v:shape id="_x0000_i1054" type="#_x0000_t75" style="height:9pt;width:38.26pt">
                  <v:imagedata r:id="rId18" o:title=""/>
                </v:shape>
              </w:pict>
            </w:r>
            <w:r>
              <w:t>64.29%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5.( )指教材被分成若干小步子，学生可自定学习步调，让学生对学习内容进行积极反应，并给予及时强化和反馈使错误率最低。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A.程序教学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60.76pt">
                  <v:imagedata r:id="rId14" o:title=""/>
                </v:shape>
              </w:pict>
            </w:r>
            <w:r>
              <w:pict>
                <v:shape id="_x0000_i1056" type="#_x0000_t75" style="height:9pt;width:45.76pt">
                  <v:imagedata r:id="rId15" o:title=""/>
                </v:shape>
              </w:pict>
            </w:r>
            <w:r>
              <w:t>57.14%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B.组织教学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2.5pt">
                  <v:imagedata r:id="rId12" o:title=""/>
                </v:shape>
              </w:pict>
            </w:r>
            <w:r>
              <w:pict>
                <v:shape id="_x0000_i1058" type="#_x0000_t75" style="height:9pt;width:84.01pt">
                  <v:imagedata r:id="rId13" o:title=""/>
                </v:shape>
              </w:pict>
            </w:r>
            <w:r>
              <w:t>21.43%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C.个别化教学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7.5pt">
                  <v:imagedata r:id="rId8" o:title=""/>
                </v:shape>
              </w:pict>
            </w:r>
            <w:r>
              <w:pict>
                <v:shape id="_x0000_i1060" type="#_x0000_t75" style="height:9pt;width:99.01pt">
                  <v:imagedata r:id="rId9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D.指导教学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5pt">
                  <v:imagedata r:id="rId4" o:title=""/>
                </v:shape>
              </w:pict>
            </w:r>
            <w:r>
              <w:pict>
                <v:shape id="_x0000_i1062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57.14%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