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7月23日每日一练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1.在小学课堂教学中，教师对于表现优秀的学生给予小红花奖励，这种教学效应最合适的心理学解释理论是(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A.强化说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B.认知失调论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C.从众说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D.观察学习理论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2.当学生改正错误行为时，教师不再限制课间自由活动属于(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A.正强化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2.01pt">
                  <v:imagedata r:id="rId6" o:title=""/>
                </v:shape>
              </w:pict>
            </w:r>
            <w:r>
              <w:pict>
                <v:shape id="_x0000_i1030" type="#_x0000_t75" style="height:9pt;width:64.51pt">
                  <v:imagedata r:id="rId7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B.负强化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1pt">
                  <v:imagedata r:id="rId8" o:title=""/>
                </v:shape>
              </w:pict>
            </w:r>
            <w:r>
              <w:pict>
                <v:shape id="_x0000_i1032" type="#_x0000_t75" style="height:9pt;width:85.51pt">
                  <v:imagedata r:id="rId9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C.正惩罚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2.01pt">
                  <v:imagedata r:id="rId6" o:title=""/>
                </v:shape>
              </w:pict>
            </w:r>
            <w:r>
              <w:pict>
                <v:shape id="_x0000_i1034" type="#_x0000_t75" style="height:9pt;width:64.51pt">
                  <v:imagedata r:id="rId7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D.负惩罚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3.( )属于有意义的接受学习。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A.科学家搞研究发明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21pt">
                  <v:imagedata r:id="rId8" o:title=""/>
                </v:shape>
              </w:pict>
            </w:r>
            <w:r>
              <w:pict>
                <v:shape id="_x0000_i1037" type="#_x0000_t75" style="height:9pt;width:85.51pt">
                  <v:imagedata r:id="rId9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B.通过编歌谣背圆周率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42.01pt">
                  <v:imagedata r:id="rId6" o:title=""/>
                </v:shape>
              </w:pict>
            </w:r>
            <w:r>
              <w:pict>
                <v:shape id="_x0000_i1039" type="#_x0000_t75" style="height:9pt;width:64.51pt">
                  <v:imagedata r:id="rId7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C.通过听课理解概念之间的关系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2.01pt">
                  <v:imagedata r:id="rId6" o:title=""/>
                </v:shape>
              </w:pict>
            </w:r>
            <w:r>
              <w:pict>
                <v:shape id="_x0000_i1041" type="#_x0000_t75" style="height:9pt;width:64.51pt">
                  <v:imagedata r:id="rId7" o:title=""/>
                </v:shape>
              </w:pict>
            </w:r>
            <w:r>
              <w:t>40%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D.儿童尝试走迷宫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4.学习前的状态对学习的影响是(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A.效果律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B.准备律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4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C.练习律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D.强化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5.体现“身教重于言教”思想的学习理论派别是(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A.人本主义学派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B.精神分析学派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C.认知主义学派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5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D.行为主义学派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4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