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7月17日国编每日一练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1.洋洋因为想得到妈妈和老师的表扬而刻苦努力学习，他的这种学习动机表现属于(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A.认知内驱力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B.自我提高内驱力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.5pt">
                  <v:imagedata r:id="rId5" o:title=""/>
                </v:shape>
              </w:pict>
            </w:r>
            <w:r>
              <w:pict>
                <v:shape id="_x0000_i1027" type="#_x0000_t75" style="height:9pt;width:96.01pt">
                  <v:imagedata r:id="rId6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C.附属内驱力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0.01pt">
                  <v:imagedata r:id="rId7" o:title=""/>
                </v:shape>
              </w:pict>
            </w:r>
            <w:r>
              <w:pict>
                <v:shape id="_x0000_i1029" type="#_x0000_t75" style="height:9pt;width:16.5pt">
                  <v:imagedata r:id="rId8" o:title=""/>
                </v:shape>
              </w:pict>
            </w:r>
            <w:r>
              <w:t>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D.求知欲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5.25pt">
                  <v:imagedata r:id="rId9" o:title=""/>
                </v:shape>
              </w:pict>
            </w:r>
            <w:r>
              <w:pict>
                <v:shape id="_x0000_i1031" type="#_x0000_t75" style="height:9pt;width:101.26pt">
                  <v:imagedata r:id="rId10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2.( )是推动、引导和维持学生进行学习的内部动力。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9.01pt">
                  <v:imagedata r:id="rId11" o:title=""/>
                </v:shape>
              </w:pict>
            </w:r>
            <w:r>
              <w:pict>
                <v:shape id="_x0000_i1033" type="#_x0000_t75" style="height:9pt;width:37.51pt">
                  <v:imagedata r:id="rId12" o:title=""/>
                </v:shape>
              </w:pict>
            </w:r>
            <w:r>
              <w:t>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B.学习目标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.25pt">
                  <v:imagedata r:id="rId9" o:title=""/>
                </v:shape>
              </w:pict>
            </w:r>
            <w:r>
              <w:pict>
                <v:shape id="_x0000_i1035" type="#_x0000_t75" style="height:9pt;width:101.26pt">
                  <v:imagedata r:id="rId10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C.学习兴趣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1pt">
                  <v:imagedata r:id="rId13" o:title=""/>
                </v:shape>
              </w:pict>
            </w:r>
            <w:r>
              <w:pict>
                <v:shape id="_x0000_i1037" type="#_x0000_t75" style="height:9pt;width:85.51pt">
                  <v:imagedata r:id="rId14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D.学习方式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.5pt">
                  <v:imagedata r:id="rId5" o:title=""/>
                </v:shape>
              </w:pict>
            </w:r>
            <w:r>
              <w:pict>
                <v:shape id="_x0000_i1039" type="#_x0000_t75" style="height:9pt;width:96.01pt">
                  <v:imagedata r:id="rId6" o:title=""/>
                </v:shape>
              </w:pict>
            </w:r>
            <w:r>
              <w:t>10%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3.强调前后学习的情景相似性对迁移效果影响的理念是(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A.经验概括说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.5pt">
                  <v:imagedata r:id="rId5" o:title=""/>
                </v:shape>
              </w:pict>
            </w:r>
            <w:r>
              <w:pict>
                <v:shape id="_x0000_i1041" type="#_x0000_t75" style="height:9pt;width:96.01pt">
                  <v:imagedata r:id="rId6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B.共同要素说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9.01pt">
                  <v:imagedata r:id="rId11" o:title=""/>
                </v:shape>
              </w:pict>
            </w:r>
            <w:r>
              <w:pict>
                <v:shape id="_x0000_i1043" type="#_x0000_t75" style="height:9pt;width:37.51pt">
                  <v:imagedata r:id="rId12" o:title=""/>
                </v:shape>
              </w:pict>
            </w:r>
            <w:r>
              <w:t>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C.关系转换说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1pt">
                  <v:imagedata r:id="rId13" o:title=""/>
                </v:shape>
              </w:pict>
            </w:r>
            <w:r>
              <w:pict>
                <v:shape id="_x0000_i1045" type="#_x0000_t75" style="height:9pt;width:85.51pt">
                  <v:imagedata r:id="rId14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D.结构匹配说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9" o:title=""/>
                </v:shape>
              </w:pict>
            </w:r>
            <w:r>
              <w:pict>
                <v:shape id="_x0000_i1047" type="#_x0000_t75" style="height:9pt;width:101.26pt">
                  <v:imagedata r:id="rId10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4.学过高等数学后，有利于初等数学的理解和掌握，这属于(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.5pt">
                  <v:imagedata r:id="rId5" o:title=""/>
                </v:shape>
              </w:pict>
            </w:r>
            <w:r>
              <w:pict>
                <v:shape id="_x0000_i1049" type="#_x0000_t75" style="height:9pt;width:96.01pt">
                  <v:imagedata r:id="rId6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B.逆向正迁移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4.76pt">
                  <v:imagedata r:id="rId15" o:title=""/>
                </v:shape>
              </w:pict>
            </w:r>
            <w:r>
              <w:pict>
                <v:shape id="_x0000_i1051" type="#_x0000_t75" style="height:9pt;width:21.75pt">
                  <v:imagedata r:id="rId16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C.顺向负迁移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.5pt">
                  <v:imagedata r:id="rId5" o:title=""/>
                </v:shape>
              </w:pict>
            </w:r>
            <w:r>
              <w:pict>
                <v:shape id="_x0000_i1053" type="#_x0000_t75" style="height:9pt;width:96.01pt">
                  <v:imagedata r:id="rId6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D.逆向负迁移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5.“学会如何学习”的实质是(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A.掌握科学概念与原理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6.25pt">
                  <v:imagedata r:id="rId17" o:title=""/>
                </v:shape>
              </w:pict>
            </w:r>
            <w:r>
              <w:pict>
                <v:shape id="_x0000_i1056" type="#_x0000_t75" style="height:9pt;width:80.26pt">
                  <v:imagedata r:id="rId18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B.掌握大量言语信息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C.学会在适当条件下使用适当策略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79.51pt">
                  <v:imagedata r:id="rId19" o:title=""/>
                </v:shape>
              </w:pict>
            </w:r>
            <w:r>
              <w:pict>
                <v:shape id="_x0000_i1059" type="#_x0000_t75" style="height:9pt;width:27pt">
                  <v:imagedata r:id="rId20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D.形成学习兴趣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