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1.心理学研究认为，动机水平与行为效率的关系呈现( )曲线。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A.正U型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2.01pt">
                  <v:imagedata r:id="rId4" o:title=""/>
                </v:shape>
              </w:pict>
            </w:r>
            <w:r>
              <w:pict>
                <v:shape id="_x0000_i1026" type="#_x0000_t75" style="height:9pt;width:64.51pt">
                  <v:imagedata r:id="rId5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B.倒U型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2.01pt">
                  <v:imagedata r:id="rId4" o:title=""/>
                </v:shape>
              </w:pict>
            </w:r>
            <w:r>
              <w:pict>
                <v:shape id="_x0000_i1028" type="#_x0000_t75" style="height:9pt;width:64.51pt">
                  <v:imagedata r:id="rId5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C.正偏态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1pt">
                  <v:imagedata r:id="rId6" o:title=""/>
                </v:shape>
              </w:pict>
            </w:r>
            <w:r>
              <w:pict>
                <v:shape id="_x0000_i1030" type="#_x0000_t75" style="height:9pt;width:85.51pt">
                  <v:imagedata r:id="rId7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D.负偏态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2.如果一个学生将自己的失败归因于个体稳定的不可控的内部因素时，他会说(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A.我运气不佳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B.我太笨了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2.01pt">
                  <v:imagedata r:id="rId4" o:title=""/>
                </v:shape>
              </w:pict>
            </w:r>
            <w:r>
              <w:pict>
                <v:shape id="_x0000_i1034" type="#_x0000_t75" style="height:9pt;width:64.51pt">
                  <v:imagedata r:id="rId5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C.问题太难了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D.我努力不够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3.76pt">
                  <v:imagedata r:id="rId9" o:title=""/>
                </v:shape>
              </w:pict>
            </w:r>
            <w:r>
              <w:pict>
                <v:shape id="_x0000_i1037" type="#_x0000_t75" style="height:9pt;width:42.76pt">
                  <v:imagedata r:id="rId10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3.小红为了祖国的崛起而奋力读书，她的学习动机不包括(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A.内部学习动机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84.76pt">
                  <v:imagedata r:id="rId11" o:title=""/>
                </v:shape>
              </w:pict>
            </w:r>
            <w:r>
              <w:pict>
                <v:shape id="_x0000_i1039" type="#_x0000_t75" style="height:9pt;width:21.75pt">
                  <v:imagedata r:id="rId12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B.外部学习动机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C.高级动机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1pt">
                  <v:imagedata r:id="rId6" o:title=""/>
                </v:shape>
              </w:pict>
            </w:r>
            <w:r>
              <w:pict>
                <v:shape id="_x0000_i1043" type="#_x0000_t75" style="height:9pt;width:85.51pt">
                  <v:imagedata r:id="rId7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4.“二十四节气歌”属于( )策略。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A.复述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1pt">
                  <v:imagedata r:id="rId6" o:title=""/>
                </v:shape>
              </w:pict>
            </w:r>
            <w:r>
              <w:pict>
                <v:shape id="_x0000_i1045" type="#_x0000_t75" style="height:9pt;width:85.51pt">
                  <v:imagedata r:id="rId7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B.精细加工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3.76pt">
                  <v:imagedata r:id="rId9" o:title=""/>
                </v:shape>
              </w:pict>
            </w:r>
            <w:r>
              <w:pict>
                <v:shape id="_x0000_i1047" type="#_x0000_t75" style="height:9pt;width:42.76pt">
                  <v:imagedata r:id="rId10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1pt">
                  <v:imagedata r:id="rId6" o:title=""/>
                </v:shape>
              </w:pict>
            </w:r>
            <w:r>
              <w:pict>
                <v:shape id="_x0000_i1049" type="#_x0000_t75" style="height:9pt;width:85.51pt">
                  <v:imagedata r:id="rId7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D.计划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5.从迁移的观点来看“温故而知新”属于(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A.顺向负迁移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1pt">
                  <v:imagedata r:id="rId6" o:title=""/>
                </v:shape>
              </w:pict>
            </w:r>
            <w:r>
              <w:pict>
                <v:shape id="_x0000_i1052" type="#_x0000_t75" style="height:9pt;width:85.51pt">
                  <v:imagedata r:id="rId7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B.逆向负迁移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C.逆向正迁移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42.01pt">
                  <v:imagedata r:id="rId4" o:title=""/>
                </v:shape>
              </w:pict>
            </w:r>
            <w:r>
              <w:pict>
                <v:shape id="_x0000_i1055" type="#_x0000_t75" style="height:9pt;width:64.51pt">
                  <v:imagedata r:id="rId5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D.顺向正迁移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2.01pt">
                  <v:imagedata r:id="rId4" o:title=""/>
                </v:shape>
              </w:pict>
            </w:r>
            <w:r>
              <w:pict>
                <v:shape id="_x0000_i1057" type="#_x0000_t75" style="height:9pt;width:64.51pt">
                  <v:imagedata r:id="rId5" o:title=""/>
                </v:shape>
              </w:pict>
            </w:r>
            <w:r>
              <w:t>40%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